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cdd1" w14:textId="cdbc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10 желтоқсандағы "Талдықорған қаласының 2010-2012 жылдарға арналған бюджеті туралы" N 158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2010 жылғы 14 сәуірдегі N 172 шешімі. Алматы облысының Әділет департаменті Талдықорған қаласының Әділет басқармасында 2010 жылы 27 сәуірде N 2-1-120 тіркелді. Күші жойылды - Алматы облысы Талдықорған қалалық мәслихатының 2011 жылғы 02 ақпандағы N 226 шешімімен</w:t>
      </w:r>
    </w:p>
    <w:p>
      <w:pPr>
        <w:spacing w:after="0"/>
        <w:ind w:left="0"/>
        <w:jc w:val="both"/>
      </w:pPr>
      <w:r>
        <w:rPr>
          <w:rFonts w:ascii="Times New Roman"/>
          <w:b w:val="false"/>
          <w:i w:val="false"/>
          <w:color w:val="ff0000"/>
          <w:sz w:val="28"/>
        </w:rPr>
        <w:t>      Ескерту. Күші жойылды - Алматы облысы Талдықорған қалалық мәслихатының 2011.02.02 N 226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106-бабының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6-бабына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Талдықорған қалалық мәслихатының 2009 жылғы 10 желтоқсандағы "Талдықорған қаласының 2010-2012 жылдарға арналған бюджеті туралы" N</w:t>
      </w:r>
      <w:r>
        <w:rPr>
          <w:rFonts w:ascii="Times New Roman"/>
          <w:b w:val="false"/>
          <w:i w:val="false"/>
          <w:color w:val="000000"/>
          <w:sz w:val="28"/>
        </w:rPr>
        <w:t xml:space="preserve"> 158</w:t>
      </w:r>
      <w:r>
        <w:rPr>
          <w:rFonts w:ascii="Times New Roman"/>
          <w:b w:val="false"/>
          <w:i w:val="false"/>
          <w:color w:val="000000"/>
          <w:sz w:val="28"/>
        </w:rPr>
        <w:t xml:space="preserve"> (2009 жылғы 29 желтоқсандағы тіркеу N 2-1-110, "Талдықорған" газетінің 2010 жылғы 15 қаңтардағы 3-нөмірі), 2010 жылғы 3 ақпандағы </w:t>
      </w:r>
      <w:r>
        <w:rPr>
          <w:rFonts w:ascii="Times New Roman"/>
          <w:b w:val="false"/>
          <w:i w:val="false"/>
          <w:color w:val="000000"/>
          <w:sz w:val="28"/>
        </w:rPr>
        <w:t>N 165</w:t>
      </w:r>
      <w:r>
        <w:rPr>
          <w:rFonts w:ascii="Times New Roman"/>
          <w:b w:val="false"/>
          <w:i w:val="false"/>
          <w:color w:val="000000"/>
          <w:sz w:val="28"/>
        </w:rPr>
        <w:t xml:space="preserve"> енгізілген өзгерістер мен толықтырулар (2010 жылғы 12 ақпандағы тіркеу N 2-1-113, "Талдықорған" газетінің 2010 жылғы 19 ақпандағы 8 нөмірі)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"Кірістер" деген жол бойынша "9540959" саны "10667898" санына ауыстырылсын;</w:t>
      </w:r>
      <w:r>
        <w:br/>
      </w:r>
      <w:r>
        <w:rPr>
          <w:rFonts w:ascii="Times New Roman"/>
          <w:b w:val="false"/>
          <w:i w:val="false"/>
          <w:color w:val="000000"/>
          <w:sz w:val="28"/>
        </w:rPr>
        <w:t>
      "салықтық түсімдер" деген жол бойынша "665570" саны "742205" санына ауыстырылсын;</w:t>
      </w:r>
      <w:r>
        <w:br/>
      </w:r>
      <w:r>
        <w:rPr>
          <w:rFonts w:ascii="Times New Roman"/>
          <w:b w:val="false"/>
          <w:i w:val="false"/>
          <w:color w:val="000000"/>
          <w:sz w:val="28"/>
        </w:rPr>
        <w:t>
      "салықтық емес түсімдер" деген жол бойынша "93251" саны "91266" санына ауыстырылсын;</w:t>
      </w:r>
      <w:r>
        <w:br/>
      </w:r>
      <w:r>
        <w:rPr>
          <w:rFonts w:ascii="Times New Roman"/>
          <w:b w:val="false"/>
          <w:i w:val="false"/>
          <w:color w:val="000000"/>
          <w:sz w:val="28"/>
        </w:rPr>
        <w:t>
      "негізгі капиталды сатудан түсетін түсімдер" деген жол бойынша "51869" саны "71213" санына ауыстырылсын;</w:t>
      </w:r>
      <w:r>
        <w:br/>
      </w:r>
      <w:r>
        <w:rPr>
          <w:rFonts w:ascii="Times New Roman"/>
          <w:b w:val="false"/>
          <w:i w:val="false"/>
          <w:color w:val="000000"/>
          <w:sz w:val="28"/>
        </w:rPr>
        <w:t>
      "трансферттердің түсімдері" деген жол бойынша "8730269" саны "9763214" санына ауыстырылсын;</w:t>
      </w:r>
      <w:r>
        <w:br/>
      </w:r>
      <w:r>
        <w:rPr>
          <w:rFonts w:ascii="Times New Roman"/>
          <w:b w:val="false"/>
          <w:i w:val="false"/>
          <w:color w:val="000000"/>
          <w:sz w:val="28"/>
        </w:rPr>
        <w:t>
      "ағымдағы нысаналы трансферттер" деген жол бойынша "2702590" саны "2760395" санына ауыстырылсын;</w:t>
      </w:r>
      <w:r>
        <w:br/>
      </w:r>
      <w:r>
        <w:rPr>
          <w:rFonts w:ascii="Times New Roman"/>
          <w:b w:val="false"/>
          <w:i w:val="false"/>
          <w:color w:val="000000"/>
          <w:sz w:val="28"/>
        </w:rPr>
        <w:t>
      "нысаналы даму трансферттері" деген жол бойынша "2751242" саны "3726382"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деген жол бойынша "9897496" саны "11024435" санына ауыстырылсын;</w:t>
      </w:r>
      <w:r>
        <w:br/>
      </w:r>
      <w:r>
        <w:rPr>
          <w:rFonts w:ascii="Times New Roman"/>
          <w:b w:val="false"/>
          <w:i w:val="false"/>
          <w:color w:val="000000"/>
          <w:sz w:val="28"/>
        </w:rPr>
        <w:t>
</w:t>
      </w:r>
      <w:r>
        <w:rPr>
          <w:rFonts w:ascii="Times New Roman"/>
          <w:b w:val="false"/>
          <w:i w:val="false"/>
          <w:color w:val="000000"/>
          <w:sz w:val="28"/>
        </w:rPr>
        <w:t>
      3) "таза бюджеттік кредиттер" деген жол бойынша "2679" саны "2565" санына ауыстырылсын;</w:t>
      </w:r>
      <w:r>
        <w:br/>
      </w:r>
      <w:r>
        <w:rPr>
          <w:rFonts w:ascii="Times New Roman"/>
          <w:b w:val="false"/>
          <w:i w:val="false"/>
          <w:color w:val="000000"/>
          <w:sz w:val="28"/>
        </w:rPr>
        <w:t>
</w:t>
      </w:r>
      <w:r>
        <w:rPr>
          <w:rFonts w:ascii="Times New Roman"/>
          <w:b w:val="false"/>
          <w:i w:val="false"/>
          <w:color w:val="000000"/>
          <w:sz w:val="28"/>
        </w:rPr>
        <w:t>
      5) "бюджеттің тапшылығы (профициті)" деген жол бойынша "-379216" саны "-379102" санына ауыстырылсын;</w:t>
      </w:r>
      <w:r>
        <w:br/>
      </w:r>
      <w:r>
        <w:rPr>
          <w:rFonts w:ascii="Times New Roman"/>
          <w:b w:val="false"/>
          <w:i w:val="false"/>
          <w:color w:val="000000"/>
          <w:sz w:val="28"/>
        </w:rPr>
        <w:t>
</w:t>
      </w:r>
      <w:r>
        <w:rPr>
          <w:rFonts w:ascii="Times New Roman"/>
          <w:b w:val="false"/>
          <w:i w:val="false"/>
          <w:color w:val="000000"/>
          <w:sz w:val="28"/>
        </w:rPr>
        <w:t>
      6) "бюджеттің тапшылығын қаржыландыру (профицитті пайдалану)" деген жол бойынша "379216" саны "379102" санына ауыстырылсын;</w:t>
      </w:r>
      <w:r>
        <w:br/>
      </w:r>
      <w:r>
        <w:rPr>
          <w:rFonts w:ascii="Times New Roman"/>
          <w:b w:val="false"/>
          <w:i w:val="false"/>
          <w:color w:val="000000"/>
          <w:sz w:val="28"/>
        </w:rPr>
        <w:t>
      жолымен толықтырылсын:</w:t>
      </w:r>
      <w:r>
        <w:br/>
      </w:r>
      <w:r>
        <w:rPr>
          <w:rFonts w:ascii="Times New Roman"/>
          <w:b w:val="false"/>
          <w:i w:val="false"/>
          <w:color w:val="000000"/>
          <w:sz w:val="28"/>
        </w:rPr>
        <w:t>
</w:t>
      </w:r>
      <w:r>
        <w:rPr>
          <w:rFonts w:ascii="Times New Roman"/>
          <w:b w:val="false"/>
          <w:i w:val="false"/>
          <w:color w:val="000000"/>
          <w:sz w:val="28"/>
        </w:rPr>
        <w:t>
      7) "қарыздарды өтеу" - 114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тармақтың</w:t>
      </w:r>
      <w:r>
        <w:rPr>
          <w:rFonts w:ascii="Times New Roman"/>
          <w:b w:val="false"/>
          <w:i w:val="false"/>
          <w:color w:val="000000"/>
          <w:sz w:val="28"/>
        </w:rPr>
        <w:t xml:space="preserve"> жолдары бойынша:</w:t>
      </w:r>
      <w:r>
        <w:br/>
      </w:r>
      <w:r>
        <w:rPr>
          <w:rFonts w:ascii="Times New Roman"/>
          <w:b w:val="false"/>
          <w:i w:val="false"/>
          <w:color w:val="000000"/>
          <w:sz w:val="28"/>
        </w:rPr>
        <w:t>
      "мемлекеттік коммуналдық тұрғын үй қорының тұрғын үй құрылысы және (немесе) сатып алу" деген жол бойынша "321502" саны "324922" санына ауыстырылсын;</w:t>
      </w:r>
      <w:r>
        <w:br/>
      </w:r>
      <w:r>
        <w:rPr>
          <w:rFonts w:ascii="Times New Roman"/>
          <w:b w:val="false"/>
          <w:i w:val="false"/>
          <w:color w:val="000000"/>
          <w:sz w:val="28"/>
        </w:rPr>
        <w:t>
      "сумен жабдықтау жүйесін дамыту" деген жол бойынша "183132" саны "185332" санына ауыстырылсын;</w:t>
      </w:r>
      <w:r>
        <w:br/>
      </w:r>
      <w:r>
        <w:rPr>
          <w:rFonts w:ascii="Times New Roman"/>
          <w:b w:val="false"/>
          <w:i w:val="false"/>
          <w:color w:val="000000"/>
          <w:sz w:val="28"/>
        </w:rPr>
        <w:t>
      "білім беру объектілерін салу және реконструкциялау" деген жол бойынша "1475091" саны "2444611" санына ауыстырылсын;</w:t>
      </w:r>
      <w:r>
        <w:br/>
      </w:r>
      <w:r>
        <w:rPr>
          <w:rFonts w:ascii="Times New Roman"/>
          <w:b w:val="false"/>
          <w:i w:val="false"/>
          <w:color w:val="000000"/>
          <w:sz w:val="28"/>
        </w:rPr>
        <w:t>
      "мектептерді ұстау" деген жол бойынша "716388" саны "622577" санына ауыстырылсын;</w:t>
      </w:r>
      <w:r>
        <w:br/>
      </w:r>
      <w:r>
        <w:rPr>
          <w:rFonts w:ascii="Times New Roman"/>
          <w:b w:val="false"/>
          <w:i w:val="false"/>
          <w:color w:val="000000"/>
          <w:sz w:val="28"/>
        </w:rPr>
        <w:t>
      "ветеринария облысындағы жергілікті атқарушы органдардың бөлімшелерін ұстау" деген жол бойынша "1806" саны "1871" санына ауыстырылсын;</w:t>
      </w:r>
      <w:r>
        <w:br/>
      </w:r>
      <w:r>
        <w:rPr>
          <w:rFonts w:ascii="Times New Roman"/>
          <w:b w:val="false"/>
          <w:i w:val="false"/>
          <w:color w:val="000000"/>
          <w:sz w:val="28"/>
        </w:rPr>
        <w:t>
      "эпизоотияға қарсы іс-шаралар жүргізу" деген жол бойынша "5594" саны "5873" санына ауыстырылсын;</w:t>
      </w:r>
      <w:r>
        <w:br/>
      </w:r>
      <w:r>
        <w:rPr>
          <w:rFonts w:ascii="Times New Roman"/>
          <w:b w:val="false"/>
          <w:i w:val="false"/>
          <w:color w:val="000000"/>
          <w:sz w:val="28"/>
        </w:rPr>
        <w:t>
      "аудандық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деген жол бойынша "56700" саны "51500" санына ауыстырылсын;</w:t>
      </w:r>
      <w:r>
        <w:br/>
      </w:r>
      <w:r>
        <w:rPr>
          <w:rFonts w:ascii="Times New Roman"/>
          <w:b w:val="false"/>
          <w:i w:val="false"/>
          <w:color w:val="000000"/>
          <w:sz w:val="28"/>
        </w:rPr>
        <w:t>
      "балабақшаларды ұстау" деген жол бойынша "49812" саны "87400" санына ауыстырылсын;</w:t>
      </w:r>
      <w:r>
        <w:br/>
      </w:r>
      <w:r>
        <w:rPr>
          <w:rFonts w:ascii="Times New Roman"/>
          <w:b w:val="false"/>
          <w:i w:val="false"/>
          <w:color w:val="000000"/>
          <w:sz w:val="28"/>
        </w:rPr>
        <w:t>
      "ветеринария бөлімін ұстау" деген жол бойынша "3412" саны "3528" санына ауыстырылсын;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мүгедектерінің жол жүруін қамтамасыз ету - 30903 мың теңге" деген жол келесі редакцияда баяндалсын: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қамтмасыз ету - 17275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мүгедектеріне біржолғы материалдық көмекті төлеу - 61255 мың теңге" деген жол келесі редакцияда баяндалсын: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- 90364 мың теңге";</w:t>
      </w:r>
      <w:r>
        <w:br/>
      </w:r>
      <w:r>
        <w:rPr>
          <w:rFonts w:ascii="Times New Roman"/>
          <w:b w:val="false"/>
          <w:i w:val="false"/>
          <w:color w:val="000000"/>
          <w:sz w:val="28"/>
        </w:rPr>
        <w:t>
      жолдарымен толықтырылсын:</w:t>
      </w:r>
      <w:r>
        <w:br/>
      </w:r>
      <w:r>
        <w:rPr>
          <w:rFonts w:ascii="Times New Roman"/>
          <w:b w:val="false"/>
          <w:i w:val="false"/>
          <w:color w:val="000000"/>
          <w:sz w:val="28"/>
        </w:rPr>
        <w:t>
      "жылу беру желілерін пайдалануын ұйымдастыруға - 100000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тармақта</w:t>
      </w:r>
      <w:r>
        <w:rPr>
          <w:rFonts w:ascii="Times New Roman"/>
          <w:b w:val="false"/>
          <w:i w:val="false"/>
          <w:color w:val="000000"/>
          <w:sz w:val="28"/>
        </w:rPr>
        <w:t>:</w:t>
      </w:r>
      <w:r>
        <w:br/>
      </w:r>
      <w:r>
        <w:rPr>
          <w:rFonts w:ascii="Times New Roman"/>
          <w:b w:val="false"/>
          <w:i w:val="false"/>
          <w:color w:val="000000"/>
          <w:sz w:val="28"/>
        </w:rPr>
        <w:t>
      "351190" саны "238369"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тармақтың</w:t>
      </w:r>
      <w:r>
        <w:rPr>
          <w:rFonts w:ascii="Times New Roman"/>
          <w:b w:val="false"/>
          <w:i w:val="false"/>
          <w:color w:val="000000"/>
          <w:sz w:val="28"/>
        </w:rPr>
        <w:t xml:space="preserve"> жолдары бойынша:</w:t>
      </w:r>
      <w:r>
        <w:br/>
      </w:r>
      <w:r>
        <w:rPr>
          <w:rFonts w:ascii="Times New Roman"/>
          <w:b w:val="false"/>
          <w:i w:val="false"/>
          <w:color w:val="000000"/>
          <w:sz w:val="28"/>
        </w:rPr>
        <w:t>
      өкілді, атқарушы органдар және жалпы сипаттағы мемлекеттік қызметтер" деген жол бойынша "122573" саны "128304" санына ауыстырылсын;</w:t>
      </w:r>
      <w:r>
        <w:br/>
      </w:r>
      <w:r>
        <w:rPr>
          <w:rFonts w:ascii="Times New Roman"/>
          <w:b w:val="false"/>
          <w:i w:val="false"/>
          <w:color w:val="000000"/>
          <w:sz w:val="28"/>
        </w:rPr>
        <w:t>
      "Елді мекендерде жол жүрісі қауіпсіздігін қамтамасыз ету" деген жол бойынша "24624" саны "24381" санына ауыстырылсын;</w:t>
      </w:r>
      <w:r>
        <w:br/>
      </w:r>
      <w:r>
        <w:rPr>
          <w:rFonts w:ascii="Times New Roman"/>
          <w:b w:val="false"/>
          <w:i w:val="false"/>
          <w:color w:val="000000"/>
          <w:sz w:val="28"/>
        </w:rPr>
        <w:t>
      "білім беру мекемелері" деген жол бойынша "4011742" саны "5114019" санына ауыстырылсын, оның ішінде "жалпы білім беру" деген жол бойынша "1964687" саны "2049165" санына ауыстырылсын;</w:t>
      </w:r>
      <w:r>
        <w:br/>
      </w:r>
      <w:r>
        <w:rPr>
          <w:rFonts w:ascii="Times New Roman"/>
          <w:b w:val="false"/>
          <w:i w:val="false"/>
          <w:color w:val="000000"/>
          <w:sz w:val="28"/>
        </w:rPr>
        <w:t>
      "әлеуметтік көмек және әлеуметтік қамсыздандыру" деген жол бойынша "644114" саны "656002" санына ауыстырылсын;</w:t>
      </w:r>
      <w:r>
        <w:br/>
      </w:r>
      <w:r>
        <w:rPr>
          <w:rFonts w:ascii="Times New Roman"/>
          <w:b w:val="false"/>
          <w:i w:val="false"/>
          <w:color w:val="000000"/>
          <w:sz w:val="28"/>
        </w:rPr>
        <w:t>
      "тұрғын үй-коммуналдық шаруашылық" деген жол бойынша "3277184" саны "3390919" санына ауыстырылсын;</w:t>
      </w:r>
      <w:r>
        <w:br/>
      </w:r>
      <w:r>
        <w:rPr>
          <w:rFonts w:ascii="Times New Roman"/>
          <w:b w:val="false"/>
          <w:i w:val="false"/>
          <w:color w:val="000000"/>
          <w:sz w:val="28"/>
        </w:rPr>
        <w:t>
      "мәдениет, спорт, туризм және ақпараттық кеңістік" деген жол бойынша "90332" саны "97491" санына ауыстырылсын;</w:t>
      </w:r>
      <w:r>
        <w:br/>
      </w:r>
      <w:r>
        <w:rPr>
          <w:rFonts w:ascii="Times New Roman"/>
          <w:b w:val="false"/>
          <w:i w:val="false"/>
          <w:color w:val="000000"/>
          <w:sz w:val="28"/>
        </w:rPr>
        <w:t>
      "ауыл шаруашылығы, ветеринария және жер қатынастарын атқарушы органдары" деген жол бойынша "183926" саны "180428" санына ауыстырылсын;</w:t>
      </w:r>
      <w:r>
        <w:br/>
      </w:r>
      <w:r>
        <w:rPr>
          <w:rFonts w:ascii="Times New Roman"/>
          <w:b w:val="false"/>
          <w:i w:val="false"/>
          <w:color w:val="000000"/>
          <w:sz w:val="28"/>
        </w:rPr>
        <w:t>
      "сәулет, қала құрылысы және құрылыс қызметін атқарушы органдарына" деген жол бойынша "15174" саны "16759" санына ауыстырылсын;</w:t>
      </w:r>
      <w:r>
        <w:br/>
      </w:r>
      <w:r>
        <w:rPr>
          <w:rFonts w:ascii="Times New Roman"/>
          <w:b w:val="false"/>
          <w:i w:val="false"/>
          <w:color w:val="000000"/>
          <w:sz w:val="28"/>
        </w:rPr>
        <w:t>
      "көлік және коммуникация" деген жол бойынша "651327" саны "650942" санына ауыстырылсын;</w:t>
      </w:r>
      <w:r>
        <w:br/>
      </w:r>
      <w:r>
        <w:rPr>
          <w:rFonts w:ascii="Times New Roman"/>
          <w:b w:val="false"/>
          <w:i w:val="false"/>
          <w:color w:val="000000"/>
          <w:sz w:val="28"/>
        </w:rPr>
        <w:t>
      "басқалар" деген жол бойынша "39722" саны "41233" санына ауыстырылсын;</w:t>
      </w:r>
      <w:r>
        <w:br/>
      </w:r>
      <w:r>
        <w:rPr>
          <w:rFonts w:ascii="Times New Roman"/>
          <w:b w:val="false"/>
          <w:i w:val="false"/>
          <w:color w:val="000000"/>
          <w:sz w:val="28"/>
        </w:rPr>
        <w:t>
      "трансферттер" деген жол бойынша "359006" саны "246185"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тармақта</w:t>
      </w:r>
      <w:r>
        <w:rPr>
          <w:rFonts w:ascii="Times New Roman"/>
          <w:b w:val="false"/>
          <w:i w:val="false"/>
          <w:color w:val="000000"/>
          <w:sz w:val="28"/>
        </w:rPr>
        <w:t>:</w:t>
      </w:r>
      <w:r>
        <w:br/>
      </w:r>
      <w:r>
        <w:rPr>
          <w:rFonts w:ascii="Times New Roman"/>
          <w:b w:val="false"/>
          <w:i w:val="false"/>
          <w:color w:val="000000"/>
          <w:sz w:val="28"/>
        </w:rPr>
        <w:t>
      "жаңадан іске қосылатын білім беру объектілерін ұстауға" деген жол бойынша "140546" саны "143833" санына ауыстырылсын;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қолданысқа енгізіледі.</w:t>
      </w:r>
    </w:p>
    <w:bookmarkEnd w:id="0"/>
    <w:p>
      <w:pPr>
        <w:spacing w:after="0"/>
        <w:ind w:left="0"/>
        <w:jc w:val="both"/>
      </w:pPr>
      <w:r>
        <w:rPr>
          <w:rFonts w:ascii="Times New Roman"/>
          <w:b w:val="false"/>
          <w:i/>
          <w:color w:val="000000"/>
          <w:sz w:val="28"/>
        </w:rPr>
        <w:t>      Кезекті 20-сессиясының</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М. Бопазов</w:t>
      </w:r>
    </w:p>
    <w:p>
      <w:pPr>
        <w:spacing w:after="0"/>
        <w:ind w:left="0"/>
        <w:jc w:val="both"/>
      </w:pPr>
      <w:r>
        <w:rPr>
          <w:rFonts w:ascii="Times New Roman"/>
          <w:b w:val="false"/>
          <w:i w:val="false"/>
          <w:color w:val="000000"/>
          <w:sz w:val="28"/>
        </w:rPr>
        <w:t>      КЕЛІІСІЛДІ:</w:t>
      </w:r>
    </w:p>
    <w:p>
      <w:pPr>
        <w:spacing w:after="0"/>
        <w:ind w:left="0"/>
        <w:jc w:val="both"/>
      </w:pPr>
      <w:r>
        <w:rPr>
          <w:rFonts w:ascii="Times New Roman"/>
          <w:b w:val="false"/>
          <w:i/>
          <w:color w:val="000000"/>
          <w:sz w:val="28"/>
        </w:rPr>
        <w:t>      Қалалық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Королева Любовь Григорьевна</w:t>
      </w:r>
      <w:r>
        <w:br/>
      </w:r>
      <w:r>
        <w:rPr>
          <w:rFonts w:ascii="Times New Roman"/>
          <w:b w:val="false"/>
          <w:i w:val="false"/>
          <w:color w:val="000000"/>
          <w:sz w:val="28"/>
        </w:rPr>
        <w:t>
      2010 жылғы 14 сәуір</w:t>
      </w:r>
    </w:p>
    <w:bookmarkStart w:name="z10" w:id="1"/>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14 сәуірдегі "2009 жылғы</w:t>
      </w:r>
      <w:r>
        <w:br/>
      </w:r>
      <w:r>
        <w:rPr>
          <w:rFonts w:ascii="Times New Roman"/>
          <w:b w:val="false"/>
          <w:i w:val="false"/>
          <w:color w:val="000000"/>
          <w:sz w:val="28"/>
        </w:rPr>
        <w:t>
10 желтоқсандағы "Талдықорған</w:t>
      </w:r>
      <w:r>
        <w:br/>
      </w:r>
      <w:r>
        <w:rPr>
          <w:rFonts w:ascii="Times New Roman"/>
          <w:b w:val="false"/>
          <w:i w:val="false"/>
          <w:color w:val="000000"/>
          <w:sz w:val="28"/>
        </w:rPr>
        <w:t>
қаласының 2010-2012 жылдарға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158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N 172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2009 жылғы 10 желтоқсандағы</w:t>
      </w:r>
      <w:r>
        <w:br/>
      </w:r>
      <w:r>
        <w:rPr>
          <w:rFonts w:ascii="Times New Roman"/>
          <w:b w:val="false"/>
          <w:i w:val="false"/>
          <w:color w:val="000000"/>
          <w:sz w:val="28"/>
        </w:rPr>
        <w:t>
"Талдықорған қаласының</w:t>
      </w:r>
      <w:r>
        <w:br/>
      </w:r>
      <w:r>
        <w:rPr>
          <w:rFonts w:ascii="Times New Roman"/>
          <w:b w:val="false"/>
          <w:i w:val="false"/>
          <w:color w:val="000000"/>
          <w:sz w:val="28"/>
        </w:rPr>
        <w:t>
2010-2012 жылдарға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158 шешіміне</w:t>
      </w:r>
      <w:r>
        <w:br/>
      </w:r>
      <w:r>
        <w:rPr>
          <w:rFonts w:ascii="Times New Roman"/>
          <w:b w:val="false"/>
          <w:i w:val="false"/>
          <w:color w:val="000000"/>
          <w:sz w:val="28"/>
        </w:rPr>
        <w:t>
1 қосымша</w:t>
      </w:r>
    </w:p>
    <w:bookmarkStart w:name="z17" w:id="2"/>
    <w:p>
      <w:pPr>
        <w:spacing w:after="0"/>
        <w:ind w:left="0"/>
        <w:jc w:val="left"/>
      </w:pPr>
      <w:r>
        <w:rPr>
          <w:rFonts w:ascii="Times New Roman"/>
          <w:b/>
          <w:i w:val="false"/>
          <w:color w:val="000000"/>
        </w:rPr>
        <w:t xml:space="preserve"> 
Талдықорған қаласының 2010 жылғы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87"/>
        <w:gridCol w:w="842"/>
        <w:gridCol w:w="9087"/>
        <w:gridCol w:w="1959"/>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10667898</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742205</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497174</w:t>
            </w:r>
          </w:p>
        </w:tc>
      </w:tr>
      <w:tr>
        <w:trPr>
          <w:trHeight w:val="3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199500</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82500</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214984</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5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82260</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p>
        </w:tc>
      </w:tr>
      <w:tr>
        <w:trPr>
          <w:trHeight w:val="5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w:t>
            </w:r>
            <w:r>
              <w:br/>
            </w:r>
            <w:r>
              <w:rPr>
                <w:rFonts w:ascii="Times New Roman"/>
                <w:b w:val="false"/>
                <w:i w:val="false"/>
                <w:color w:val="000000"/>
                <w:sz w:val="20"/>
              </w:rPr>
              <w:t>
үшiн түсетiн түсiмдер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29100</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бизнеске салық</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9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 міндетті</w:t>
            </w:r>
            <w:r>
              <w:br/>
            </w:r>
            <w:r>
              <w:rPr>
                <w:rFonts w:ascii="Times New Roman"/>
                <w:b w:val="false"/>
                <w:i w:val="false"/>
                <w:color w:val="000000"/>
                <w:sz w:val="20"/>
              </w:rPr>
              <w:t>
төлемдер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162771</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162771</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91266</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 ұйымдастыратын</w:t>
            </w:r>
            <w:r>
              <w:br/>
            </w:r>
            <w:r>
              <w:rPr>
                <w:rFonts w:ascii="Times New Roman"/>
                <w:b w:val="false"/>
                <w:i w:val="false"/>
                <w:color w:val="000000"/>
                <w:sz w:val="20"/>
              </w:rPr>
              <w:t>
мемлекеттік сатып алуды өткізуден түсетін</w:t>
            </w:r>
            <w:r>
              <w:br/>
            </w:r>
            <w:r>
              <w:rPr>
                <w:rFonts w:ascii="Times New Roman"/>
                <w:b w:val="false"/>
                <w:i w:val="false"/>
                <w:color w:val="000000"/>
                <w:sz w:val="20"/>
              </w:rPr>
              <w:t>
ақша түсімдері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9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 ұйымдастыратын</w:t>
            </w:r>
            <w:r>
              <w:br/>
            </w:r>
            <w:r>
              <w:rPr>
                <w:rFonts w:ascii="Times New Roman"/>
                <w:b w:val="false"/>
                <w:i w:val="false"/>
                <w:color w:val="000000"/>
                <w:sz w:val="20"/>
              </w:rPr>
              <w:t>
мемлекеттік сатып алуды өткізуден түсетін ақша түсімдері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5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18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71213</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22994</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22994</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48219</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47869</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9763214</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9763214</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9763214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63"/>
        <w:gridCol w:w="786"/>
        <w:gridCol w:w="826"/>
        <w:gridCol w:w="8225"/>
        <w:gridCol w:w="1974"/>
      </w:tblGrid>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11024435</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128304</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94172</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12137</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11995</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63175</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60895</w:t>
            </w:r>
          </w:p>
        </w:tc>
      </w:tr>
      <w:tr>
        <w:trPr>
          <w:trHeight w:val="5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7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18860</w:t>
            </w:r>
          </w:p>
        </w:tc>
      </w:tr>
      <w:tr>
        <w:trPr>
          <w:trHeight w:val="10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қызметін қамтамасыз ету</w:t>
            </w:r>
            <w:r>
              <w:br/>
            </w:r>
            <w:r>
              <w:rPr>
                <w:rFonts w:ascii="Times New Roman"/>
                <w:b w:val="false"/>
                <w:i w:val="false"/>
                <w:color w:val="000000"/>
                <w:sz w:val="20"/>
              </w:rPr>
              <w:t>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18254</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19782</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19782</w:t>
            </w:r>
          </w:p>
        </w:tc>
      </w:tr>
      <w:tr>
        <w:trPr>
          <w:trHeight w:val="10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 бар</w:t>
            </w:r>
            <w:r>
              <w:br/>
            </w:r>
            <w:r>
              <w:rPr>
                <w:rFonts w:ascii="Times New Roman"/>
                <w:b w:val="false"/>
                <w:i w:val="false"/>
                <w:color w:val="000000"/>
                <w:sz w:val="20"/>
              </w:rPr>
              <w:t>
қала) саласындағы мемлекеттік саясатты</w:t>
            </w:r>
            <w:r>
              <w:br/>
            </w:r>
            <w:r>
              <w:rPr>
                <w:rFonts w:ascii="Times New Roman"/>
                <w:b w:val="false"/>
                <w:i w:val="false"/>
                <w:color w:val="000000"/>
                <w:sz w:val="20"/>
              </w:rPr>
              <w:t>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16293</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r>
      <w:tr>
        <w:trPr>
          <w:trHeight w:val="5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w:t>
            </w:r>
          </w:p>
        </w:tc>
      </w:tr>
      <w:tr>
        <w:trPr>
          <w:trHeight w:val="12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 бар</w:t>
            </w:r>
            <w:r>
              <w:br/>
            </w:r>
            <w:r>
              <w:rPr>
                <w:rFonts w:ascii="Times New Roman"/>
                <w:b w:val="false"/>
                <w:i w:val="false"/>
                <w:color w:val="000000"/>
                <w:sz w:val="20"/>
              </w:rPr>
              <w:t>
қаланы) басқару саласындағы мемлекеттік</w:t>
            </w:r>
            <w:r>
              <w:br/>
            </w:r>
            <w:r>
              <w:rPr>
                <w:rFonts w:ascii="Times New Roman"/>
                <w:b w:val="false"/>
                <w:i w:val="false"/>
                <w:color w:val="000000"/>
                <w:sz w:val="20"/>
              </w:rPr>
              <w:t>
саясатты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477772</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477000</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477000</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24381</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24381</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24381</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24381</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5114019</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388641</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388641</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388641</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2130202</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2128931</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2049165</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79766</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2595176</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150565</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22006</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32912</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оқу-әдістемелік кешендерді</w:t>
            </w:r>
            <w:r>
              <w:br/>
            </w:r>
            <w:r>
              <w:rPr>
                <w:rFonts w:ascii="Times New Roman"/>
                <w:b w:val="false"/>
                <w:i w:val="false"/>
                <w:color w:val="000000"/>
                <w:sz w:val="20"/>
              </w:rPr>
              <w:t>
сатып алу және жеткізу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28929</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мектептен тыс іс-шаралар</w:t>
            </w:r>
            <w:r>
              <w:br/>
            </w:r>
            <w:r>
              <w:rPr>
                <w:rFonts w:ascii="Times New Roman"/>
                <w:b w:val="false"/>
                <w:i w:val="false"/>
                <w:color w:val="000000"/>
                <w:sz w:val="20"/>
              </w:rPr>
              <w:t>
және конкурстар өткiзу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63800</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2444611</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2444611</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656002</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619313</w:t>
            </w:r>
          </w:p>
        </w:tc>
      </w:tr>
      <w:tr>
        <w:trPr>
          <w:trHeight w:val="6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480530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142592</w:t>
            </w:r>
          </w:p>
        </w:tc>
      </w:tr>
      <w:tr>
        <w:trPr>
          <w:trHeight w:val="15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 қамтамасыз</w:t>
            </w:r>
            <w:r>
              <w:br/>
            </w:r>
            <w:r>
              <w:rPr>
                <w:rFonts w:ascii="Times New Roman"/>
                <w:b w:val="false"/>
                <w:i w:val="false"/>
                <w:color w:val="000000"/>
                <w:sz w:val="20"/>
              </w:rPr>
              <w:t>
ету, мәдениет және спорт мамандарына отын</w:t>
            </w:r>
            <w:r>
              <w:br/>
            </w:r>
            <w:r>
              <w:rPr>
                <w:rFonts w:ascii="Times New Roman"/>
                <w:b w:val="false"/>
                <w:i w:val="false"/>
                <w:color w:val="000000"/>
                <w:sz w:val="20"/>
              </w:rPr>
              <w:t>
сатып алуға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23067</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50504</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азаматтардың жекелеген топтарына</w:t>
            </w:r>
            <w:r>
              <w:br/>
            </w:r>
            <w:r>
              <w:rPr>
                <w:rFonts w:ascii="Times New Roman"/>
                <w:b w:val="false"/>
                <w:i w:val="false"/>
                <w:color w:val="000000"/>
                <w:sz w:val="20"/>
              </w:rPr>
              <w:t>
әлеуметтік көмек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37449</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w:t>
            </w:r>
            <w:r>
              <w:br/>
            </w:r>
            <w:r>
              <w:rPr>
                <w:rFonts w:ascii="Times New Roman"/>
                <w:b w:val="false"/>
                <w:i w:val="false"/>
                <w:color w:val="000000"/>
                <w:sz w:val="20"/>
              </w:rPr>
              <w:t>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20868</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45719</w:t>
            </w:r>
          </w:p>
        </w:tc>
      </w:tr>
      <w:tr>
        <w:trPr>
          <w:trHeight w:val="12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43622</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 Тәуелсіз</w:t>
            </w:r>
            <w:r>
              <w:br/>
            </w:r>
            <w:r>
              <w:rPr>
                <w:rFonts w:ascii="Times New Roman"/>
                <w:b w:val="false"/>
                <w:i w:val="false"/>
                <w:color w:val="000000"/>
                <w:sz w:val="20"/>
              </w:rPr>
              <w:t>
Мемлекеттер Достастығы елдері бойынша,</w:t>
            </w:r>
            <w:r>
              <w:br/>
            </w:r>
            <w:r>
              <w:rPr>
                <w:rFonts w:ascii="Times New Roman"/>
                <w:b w:val="false"/>
                <w:i w:val="false"/>
                <w:color w:val="000000"/>
                <w:sz w:val="20"/>
              </w:rPr>
              <w:t>
Қазақстан Республикасының аумағы бойынша</w:t>
            </w:r>
            <w:r>
              <w:br/>
            </w:r>
            <w:r>
              <w:rPr>
                <w:rFonts w:ascii="Times New Roman"/>
                <w:b w:val="false"/>
                <w:i w:val="false"/>
                <w:color w:val="000000"/>
                <w:sz w:val="20"/>
              </w:rPr>
              <w:t>
жол жүруін, сондай-ақ оларға және олармен</w:t>
            </w:r>
            <w:r>
              <w:br/>
            </w:r>
            <w:r>
              <w:rPr>
                <w:rFonts w:ascii="Times New Roman"/>
                <w:b w:val="false"/>
                <w:i w:val="false"/>
                <w:color w:val="000000"/>
                <w:sz w:val="20"/>
              </w:rPr>
              <w:t>
бірге жүретін адамдарға Мәскеу, Астана</w:t>
            </w:r>
            <w:r>
              <w:br/>
            </w:r>
            <w:r>
              <w:rPr>
                <w:rFonts w:ascii="Times New Roman"/>
                <w:b w:val="false"/>
                <w:i w:val="false"/>
                <w:color w:val="000000"/>
                <w:sz w:val="20"/>
              </w:rPr>
              <w:t>
қалаларында мерекелік іс-шараларға қатысу</w:t>
            </w:r>
            <w:r>
              <w:br/>
            </w:r>
            <w:r>
              <w:rPr>
                <w:rFonts w:ascii="Times New Roman"/>
                <w:b w:val="false"/>
                <w:i w:val="false"/>
                <w:color w:val="000000"/>
                <w:sz w:val="20"/>
              </w:rPr>
              <w:t>
үшін тамақтануына, тұруына, жол жүруіне</w:t>
            </w:r>
            <w:r>
              <w:br/>
            </w:r>
            <w:r>
              <w:rPr>
                <w:rFonts w:ascii="Times New Roman"/>
                <w:b w:val="false"/>
                <w:i w:val="false"/>
                <w:color w:val="000000"/>
                <w:sz w:val="20"/>
              </w:rPr>
              <w:t>
арналған шығыстары төлеуді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17275</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 оның</w:t>
            </w:r>
            <w:r>
              <w:br/>
            </w:r>
            <w:r>
              <w:rPr>
                <w:rFonts w:ascii="Times New Roman"/>
                <w:b w:val="false"/>
                <w:i w:val="false"/>
                <w:color w:val="000000"/>
                <w:sz w:val="20"/>
              </w:rPr>
              <w:t>
ішінде майдандағы армия құрамына</w:t>
            </w:r>
            <w:r>
              <w:br/>
            </w:r>
            <w:r>
              <w:rPr>
                <w:rFonts w:ascii="Times New Roman"/>
                <w:b w:val="false"/>
                <w:i w:val="false"/>
                <w:color w:val="000000"/>
                <w:sz w:val="20"/>
              </w:rPr>
              <w:t>
кірмеген, 1941 жылғы 22 маусымнан бастап</w:t>
            </w:r>
            <w:r>
              <w:br/>
            </w:r>
            <w:r>
              <w:rPr>
                <w:rFonts w:ascii="Times New Roman"/>
                <w:b w:val="false"/>
                <w:i w:val="false"/>
                <w:color w:val="000000"/>
                <w:sz w:val="20"/>
              </w:rPr>
              <w:t>
1945 жылғы 3 қыркүйек аралығындағы</w:t>
            </w:r>
            <w:r>
              <w:br/>
            </w:r>
            <w:r>
              <w:rPr>
                <w:rFonts w:ascii="Times New Roman"/>
                <w:b w:val="false"/>
                <w:i w:val="false"/>
                <w:color w:val="000000"/>
                <w:sz w:val="20"/>
              </w:rPr>
              <w:t>
кезеңде әскери бөлімшелерде, мекемелерде,</w:t>
            </w:r>
            <w:r>
              <w:br/>
            </w:r>
            <w:r>
              <w:rPr>
                <w:rFonts w:ascii="Times New Roman"/>
                <w:b w:val="false"/>
                <w:i w:val="false"/>
                <w:color w:val="000000"/>
                <w:sz w:val="20"/>
              </w:rPr>
              <w:t>
әскери-оқу орындарында әскери қызметтен</w:t>
            </w:r>
            <w:r>
              <w:br/>
            </w:r>
            <w:r>
              <w:rPr>
                <w:rFonts w:ascii="Times New Roman"/>
                <w:b w:val="false"/>
                <w:i w:val="false"/>
                <w:color w:val="000000"/>
                <w:sz w:val="20"/>
              </w:rPr>
              <w:t>
өткен, запасқа босатылған (отставка),</w:t>
            </w:r>
            <w:r>
              <w:br/>
            </w:r>
            <w:r>
              <w:rPr>
                <w:rFonts w:ascii="Times New Roman"/>
                <w:b w:val="false"/>
                <w:i w:val="false"/>
                <w:color w:val="000000"/>
                <w:sz w:val="20"/>
              </w:rPr>
              <w:t>
"1941-1945 жж. Ұлы Отан соғысында</w:t>
            </w:r>
            <w:r>
              <w:br/>
            </w:r>
            <w:r>
              <w:rPr>
                <w:rFonts w:ascii="Times New Roman"/>
                <w:b w:val="false"/>
                <w:i w:val="false"/>
                <w:color w:val="000000"/>
                <w:sz w:val="20"/>
              </w:rPr>
              <w:t>
Германияны жеңгені үшін" медалімен немесе</w:t>
            </w:r>
            <w:r>
              <w:br/>
            </w:r>
            <w:r>
              <w:rPr>
                <w:rFonts w:ascii="Times New Roman"/>
                <w:b w:val="false"/>
                <w:i w:val="false"/>
                <w:color w:val="000000"/>
                <w:sz w:val="20"/>
              </w:rPr>
              <w:t>
"Жапонияны жеңгені үшін" медалімен</w:t>
            </w:r>
            <w:r>
              <w:br/>
            </w:r>
            <w:r>
              <w:rPr>
                <w:rFonts w:ascii="Times New Roman"/>
                <w:b w:val="false"/>
                <w:i w:val="false"/>
                <w:color w:val="000000"/>
                <w:sz w:val="20"/>
              </w:rPr>
              <w:t>
марапатталған әскери қызметшілерге, Ұлы</w:t>
            </w:r>
            <w:r>
              <w:br/>
            </w:r>
            <w:r>
              <w:rPr>
                <w:rFonts w:ascii="Times New Roman"/>
                <w:b w:val="false"/>
                <w:i w:val="false"/>
                <w:color w:val="000000"/>
                <w:sz w:val="20"/>
              </w:rPr>
              <w:t>
Отан соғысы жылдарында тылда алты ай</w:t>
            </w:r>
            <w:r>
              <w:br/>
            </w:r>
            <w:r>
              <w:rPr>
                <w:rFonts w:ascii="Times New Roman"/>
                <w:b w:val="false"/>
                <w:i w:val="false"/>
                <w:color w:val="000000"/>
                <w:sz w:val="20"/>
              </w:rPr>
              <w:t>
жұмыс істеген (қызметте болған) адамдарға</w:t>
            </w:r>
            <w:r>
              <w:br/>
            </w:r>
            <w:r>
              <w:rPr>
                <w:rFonts w:ascii="Times New Roman"/>
                <w:b w:val="false"/>
                <w:i w:val="false"/>
                <w:color w:val="000000"/>
                <w:sz w:val="20"/>
              </w:rPr>
              <w:t>
біржолғы материалдық көмек төлеу біржолғы</w:t>
            </w:r>
            <w:r>
              <w:br/>
            </w:r>
            <w:r>
              <w:rPr>
                <w:rFonts w:ascii="Times New Roman"/>
                <w:b w:val="false"/>
                <w:i w:val="false"/>
                <w:color w:val="000000"/>
                <w:sz w:val="20"/>
              </w:rPr>
              <w:t>
материалдық көмекті төлеу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90364</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138783</w:t>
            </w:r>
          </w:p>
        </w:tc>
      </w:tr>
      <w:tr>
        <w:trPr>
          <w:trHeight w:val="15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w:t>
            </w:r>
            <w:r>
              <w:br/>
            </w:r>
            <w:r>
              <w:rPr>
                <w:rFonts w:ascii="Times New Roman"/>
                <w:b w:val="false"/>
                <w:i w:val="false"/>
                <w:color w:val="000000"/>
                <w:sz w:val="20"/>
              </w:rPr>
              <w:t>
бойынша білім беру ұйымдарының күндізгі</w:t>
            </w:r>
            <w:r>
              <w:br/>
            </w:r>
            <w:r>
              <w:rPr>
                <w:rFonts w:ascii="Times New Roman"/>
                <w:b w:val="false"/>
                <w:i w:val="false"/>
                <w:color w:val="000000"/>
                <w:sz w:val="20"/>
              </w:rPr>
              <w:t>
оқу нысанында оқушылары мен</w:t>
            </w:r>
            <w:r>
              <w:br/>
            </w:r>
            <w:r>
              <w:rPr>
                <w:rFonts w:ascii="Times New Roman"/>
                <w:b w:val="false"/>
                <w:i w:val="false"/>
                <w:color w:val="000000"/>
                <w:sz w:val="20"/>
              </w:rPr>
              <w:t>
тәрбиеленушілерді қоғамдық көлікте</w:t>
            </w:r>
            <w:r>
              <w:br/>
            </w:r>
            <w:r>
              <w:rPr>
                <w:rFonts w:ascii="Times New Roman"/>
                <w:b w:val="false"/>
                <w:i w:val="false"/>
                <w:color w:val="000000"/>
                <w:sz w:val="20"/>
              </w:rPr>
              <w:t>
(таксиден басқа) жеңілдікпен жол жүру</w:t>
            </w:r>
            <w:r>
              <w:br/>
            </w:r>
            <w:r>
              <w:rPr>
                <w:rFonts w:ascii="Times New Roman"/>
                <w:b w:val="false"/>
                <w:i w:val="false"/>
                <w:color w:val="000000"/>
                <w:sz w:val="20"/>
              </w:rPr>
              <w:t>
түрінде әлеуметтік қолдау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138783</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36689</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36689</w:t>
            </w:r>
          </w:p>
        </w:tc>
      </w:tr>
      <w:tr>
        <w:trPr>
          <w:trHeight w:val="12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30733</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3390919</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1223710</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12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w:t>
            </w:r>
            <w:r>
              <w:br/>
            </w:r>
            <w:r>
              <w:rPr>
                <w:rFonts w:ascii="Times New Roman"/>
                <w:b w:val="false"/>
                <w:i w:val="false"/>
                <w:color w:val="000000"/>
                <w:sz w:val="20"/>
              </w:rPr>
              <w:t>
учаскелерін алып қою, соның ішінде сатып</w:t>
            </w:r>
            <w:r>
              <w:br/>
            </w:r>
            <w:r>
              <w:rPr>
                <w:rFonts w:ascii="Times New Roman"/>
                <w:b w:val="false"/>
                <w:i w:val="false"/>
                <w:color w:val="000000"/>
                <w:sz w:val="20"/>
              </w:rPr>
              <w:t>
алу жолымен алып қою және осыған</w:t>
            </w:r>
            <w:r>
              <w:br/>
            </w:r>
            <w:r>
              <w:rPr>
                <w:rFonts w:ascii="Times New Roman"/>
                <w:b w:val="false"/>
                <w:i w:val="false"/>
                <w:color w:val="000000"/>
                <w:sz w:val="20"/>
              </w:rPr>
              <w:t>
байланысты жылжымайтын мүлікті иеліктен</w:t>
            </w:r>
            <w:r>
              <w:br/>
            </w:r>
            <w:r>
              <w:rPr>
                <w:rFonts w:ascii="Times New Roman"/>
                <w:b w:val="false"/>
                <w:i w:val="false"/>
                <w:color w:val="000000"/>
                <w:sz w:val="20"/>
              </w:rPr>
              <w:t>
айыру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5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1221065</w:t>
            </w:r>
          </w:p>
        </w:tc>
      </w:tr>
      <w:tr>
        <w:trPr>
          <w:trHeight w:val="6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 және (немесе) сатып алу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324922</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w:t>
            </w:r>
            <w:r>
              <w:br/>
            </w:r>
            <w:r>
              <w:rPr>
                <w:rFonts w:ascii="Times New Roman"/>
                <w:b w:val="false"/>
                <w:i w:val="false"/>
                <w:color w:val="000000"/>
                <w:sz w:val="20"/>
              </w:rPr>
              <w:t>
дамыту, жайластыру және (немесе) сатып алу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638305</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257838</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1131302</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1131302</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199872</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коммуналдық меншігіндегі жылу жүйелерін</w:t>
            </w:r>
            <w:r>
              <w:br/>
            </w:r>
            <w:r>
              <w:rPr>
                <w:rFonts w:ascii="Times New Roman"/>
                <w:b w:val="false"/>
                <w:i w:val="false"/>
                <w:color w:val="000000"/>
                <w:sz w:val="20"/>
              </w:rPr>
              <w:t>
қолдануды ұйымдастыру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155950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185332</w:t>
            </w:r>
          </w:p>
        </w:tc>
      </w:tr>
      <w:tr>
        <w:trPr>
          <w:trHeight w:val="12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елді-мекендерді көркейту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590148</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1035907</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1035907</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160064</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71350</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жоқтарды жерлеу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800461</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w:t>
            </w:r>
            <w:r>
              <w:br/>
            </w:r>
            <w:r>
              <w:rPr>
                <w:rFonts w:ascii="Times New Roman"/>
                <w:b w:val="false"/>
                <w:i w:val="false"/>
                <w:color w:val="000000"/>
                <w:sz w:val="20"/>
              </w:rPr>
              <w:t>
ақпараттық кеңістік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97491</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28939</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28939</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28939</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8352</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8352</w:t>
            </w:r>
          </w:p>
        </w:tc>
      </w:tr>
      <w:tr>
        <w:trPr>
          <w:trHeight w:val="5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өткізу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w:t>
            </w:r>
          </w:p>
        </w:tc>
      </w:tr>
      <w:tr>
        <w:trPr>
          <w:trHeight w:val="12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40813</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29219</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25618</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 жөніндегі</w:t>
            </w:r>
            <w:r>
              <w:br/>
            </w:r>
            <w:r>
              <w:rPr>
                <w:rFonts w:ascii="Times New Roman"/>
                <w:b w:val="false"/>
                <w:i w:val="false"/>
                <w:color w:val="000000"/>
                <w:sz w:val="20"/>
              </w:rPr>
              <w:t>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w:t>
            </w:r>
            <w:r>
              <w:br/>
            </w:r>
            <w:r>
              <w:rPr>
                <w:rFonts w:ascii="Times New Roman"/>
                <w:b w:val="false"/>
                <w:i w:val="false"/>
                <w:color w:val="000000"/>
                <w:sz w:val="20"/>
              </w:rPr>
              <w:t>
ақпараттық саясат жүргізу жөніндегі</w:t>
            </w:r>
            <w:r>
              <w:br/>
            </w:r>
            <w:r>
              <w:rPr>
                <w:rFonts w:ascii="Times New Roman"/>
                <w:b w:val="false"/>
                <w:i w:val="false"/>
                <w:color w:val="000000"/>
                <w:sz w:val="20"/>
              </w:rPr>
              <w:t>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w:t>
            </w:r>
            <w:r>
              <w:br/>
            </w:r>
            <w:r>
              <w:rPr>
                <w:rFonts w:ascii="Times New Roman"/>
                <w:b w:val="false"/>
                <w:i w:val="false"/>
                <w:color w:val="000000"/>
                <w:sz w:val="20"/>
              </w:rPr>
              <w:t>
ақпараттық кеңістікті ұйымдастыру</w:t>
            </w:r>
            <w:r>
              <w:br/>
            </w:r>
            <w:r>
              <w:rPr>
                <w:rFonts w:ascii="Times New Roman"/>
                <w:b w:val="false"/>
                <w:i w:val="false"/>
                <w:color w:val="000000"/>
                <w:sz w:val="20"/>
              </w:rPr>
              <w:t>
жөніндегі өзге де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19387</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6231</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w:t>
            </w:r>
          </w:p>
        </w:tc>
      </w:tr>
      <w:tr>
        <w:trPr>
          <w:trHeight w:val="12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w:t>
            </w:r>
            <w:r>
              <w:br/>
            </w:r>
            <w:r>
              <w:rPr>
                <w:rFonts w:ascii="Times New Roman"/>
                <w:b w:val="false"/>
                <w:i w:val="false"/>
                <w:color w:val="000000"/>
                <w:sz w:val="20"/>
              </w:rPr>
              <w:t>
саласында мемлекеттік саясатты іске асыру</w:t>
            </w:r>
            <w:r>
              <w:br/>
            </w:r>
            <w:r>
              <w:rPr>
                <w:rFonts w:ascii="Times New Roman"/>
                <w:b w:val="false"/>
                <w:i w:val="false"/>
                <w:color w:val="000000"/>
                <w:sz w:val="20"/>
              </w:rPr>
              <w:t>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w:t>
            </w:r>
            <w:r>
              <w:br/>
            </w:r>
            <w:r>
              <w:rPr>
                <w:rFonts w:ascii="Times New Roman"/>
                <w:b w:val="false"/>
                <w:i w:val="false"/>
                <w:color w:val="000000"/>
                <w:sz w:val="20"/>
              </w:rPr>
              <w:t>
спорт саласындағы мемлекеттік саясатты</w:t>
            </w:r>
            <w:r>
              <w:br/>
            </w:r>
            <w:r>
              <w:rPr>
                <w:rFonts w:ascii="Times New Roman"/>
                <w:b w:val="false"/>
                <w:i w:val="false"/>
                <w:color w:val="000000"/>
                <w:sz w:val="20"/>
              </w:rPr>
              <w:t>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w:t>
            </w:r>
          </w:p>
        </w:tc>
      </w:tr>
      <w:tr>
        <w:trPr>
          <w:trHeight w:val="9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180428</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10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 өтеу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60593</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60593</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12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кенттердің, ауылдардың (селолардың),</w:t>
            </w:r>
            <w:r>
              <w:br/>
            </w:r>
            <w:r>
              <w:rPr>
                <w:rFonts w:ascii="Times New Roman"/>
                <w:b w:val="false"/>
                <w:i w:val="false"/>
                <w:color w:val="000000"/>
                <w:sz w:val="20"/>
              </w:rPr>
              <w:t>
ауылдық (селолық) округтердің шекарасын</w:t>
            </w:r>
            <w:r>
              <w:br/>
            </w:r>
            <w:r>
              <w:rPr>
                <w:rFonts w:ascii="Times New Roman"/>
                <w:b w:val="false"/>
                <w:i w:val="false"/>
                <w:color w:val="000000"/>
                <w:sz w:val="20"/>
              </w:rPr>
              <w:t>
белгілеу кезінде жүргізілетін жерге</w:t>
            </w:r>
            <w:r>
              <w:br/>
            </w:r>
            <w:r>
              <w:rPr>
                <w:rFonts w:ascii="Times New Roman"/>
                <w:b w:val="false"/>
                <w:i w:val="false"/>
                <w:color w:val="000000"/>
                <w:sz w:val="20"/>
              </w:rPr>
              <w:t>
орналастыру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110873</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12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 ауылдық</w:t>
            </w:r>
            <w:r>
              <w:br/>
            </w:r>
            <w:r>
              <w:rPr>
                <w:rFonts w:ascii="Times New Roman"/>
                <w:b w:val="false"/>
                <w:i w:val="false"/>
                <w:color w:val="000000"/>
                <w:sz w:val="20"/>
              </w:rPr>
              <w:t>
(селолық) округтерде әлеуметтік жобаларды</w:t>
            </w:r>
            <w:r>
              <w:br/>
            </w:r>
            <w:r>
              <w:rPr>
                <w:rFonts w:ascii="Times New Roman"/>
                <w:b w:val="false"/>
                <w:i w:val="false"/>
                <w:color w:val="000000"/>
                <w:sz w:val="20"/>
              </w:rPr>
              <w:t>
қаржыландыру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16759</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16759</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10726</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5783</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650942</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459342</w:t>
            </w:r>
          </w:p>
        </w:tc>
      </w:tr>
      <w:tr>
        <w:trPr>
          <w:trHeight w:val="10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459342</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172310</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287032</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w:t>
            </w:r>
            <w:r>
              <w:br/>
            </w:r>
            <w:r>
              <w:rPr>
                <w:rFonts w:ascii="Times New Roman"/>
                <w:b w:val="false"/>
                <w:i w:val="false"/>
                <w:color w:val="000000"/>
                <w:sz w:val="20"/>
              </w:rPr>
              <w:t>
өзге де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191600</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191600</w:t>
            </w:r>
          </w:p>
        </w:tc>
      </w:tr>
      <w:tr>
        <w:trPr>
          <w:trHeight w:val="12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 автомобиль</w:t>
            </w:r>
            <w:r>
              <w:br/>
            </w:r>
            <w:r>
              <w:rPr>
                <w:rFonts w:ascii="Times New Roman"/>
                <w:b w:val="false"/>
                <w:i w:val="false"/>
                <w:color w:val="000000"/>
                <w:sz w:val="20"/>
              </w:rPr>
              <w:t>
жолдарын, қала және елді-мекендер</w:t>
            </w:r>
            <w:r>
              <w:br/>
            </w:r>
            <w:r>
              <w:rPr>
                <w:rFonts w:ascii="Times New Roman"/>
                <w:b w:val="false"/>
                <w:i w:val="false"/>
                <w:color w:val="000000"/>
                <w:sz w:val="20"/>
              </w:rPr>
              <w:t>
көшелерін жөндеу және ұстау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191600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35711</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16214</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16214</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19497</w:t>
            </w:r>
          </w:p>
        </w:tc>
      </w:tr>
      <w:tr>
        <w:trPr>
          <w:trHeight w:val="12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19097</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246185</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246185</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246185</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w:t>
            </w:r>
            <w:r>
              <w:br/>
            </w:r>
            <w:r>
              <w:rPr>
                <w:rFonts w:ascii="Times New Roman"/>
                <w:b w:val="false"/>
                <w:i w:val="false"/>
                <w:color w:val="000000"/>
                <w:sz w:val="20"/>
              </w:rPr>
              <w:t>
өзгеруіне байланысты жоғары тұрған</w:t>
            </w:r>
            <w:r>
              <w:br/>
            </w:r>
            <w:r>
              <w:rPr>
                <w:rFonts w:ascii="Times New Roman"/>
                <w:b w:val="false"/>
                <w:i w:val="false"/>
                <w:color w:val="000000"/>
                <w:sz w:val="20"/>
              </w:rPr>
              <w:t>
бюджеттерге берілетін ағымдағы нысаналы</w:t>
            </w:r>
            <w:r>
              <w:br/>
            </w:r>
            <w:r>
              <w:rPr>
                <w:rFonts w:ascii="Times New Roman"/>
                <w:b w:val="false"/>
                <w:i w:val="false"/>
                <w:color w:val="000000"/>
                <w:sz w:val="20"/>
              </w:rPr>
              <w:t>
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47"/>
        <w:gridCol w:w="827"/>
        <w:gridCol w:w="768"/>
        <w:gridCol w:w="8380"/>
        <w:gridCol w:w="197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9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p>
          <w:p>
            <w:pPr>
              <w:spacing w:after="20"/>
              <w:ind w:left="20"/>
              <w:jc w:val="both"/>
            </w:pPr>
            <w:r>
              <w:rPr>
                <w:rFonts w:ascii="Times New Roman"/>
                <w:b w:val="false"/>
                <w:i w:val="false"/>
                <w:color w:val="000000"/>
                <w:sz w:val="20"/>
              </w:rPr>
              <w:t>дүниесін қорғау, жер қатынастары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w:t>
            </w:r>
            <w:r>
              <w:br/>
            </w:r>
            <w:r>
              <w:rPr>
                <w:rFonts w:ascii="Times New Roman"/>
                <w:b w:val="false"/>
                <w:i w:val="false"/>
                <w:color w:val="000000"/>
                <w:sz w:val="20"/>
              </w:rPr>
              <w:t>
бюджет алдындағы борышын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07"/>
        <w:gridCol w:w="707"/>
        <w:gridCol w:w="8921"/>
        <w:gridCol w:w="1980"/>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-379102</w:t>
            </w:r>
          </w:p>
        </w:tc>
      </w:tr>
      <w:tr>
        <w:trPr>
          <w:trHeight w:val="1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379102</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251523</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251523</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251523</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127693</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127693</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127693</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