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abe5" w14:textId="376a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2010 жылғы 26 сәуірдегі "2010 жылдың сәуір-маусымында және қазан-желтоқсанында азаматтарды кезекті мерзімді әскери қызметке шақыру туралы" N 9-307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2010 жылғы 17 мамырдағы N 11-374 қаулысы. Алматы облысының Әділет департаменті Талдықорған қаласының Әділет басқармасында 2010 жылы 11 маусымда N 2-1-124 тіркелді. Күші жойылды - Алматы облысы Талдықорған қаласы әкімдігінің 2011 жылғы 06 қаңтардағы N 1-14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қаласы әкімдігінің 2011.01.06 N 1-14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Талдықорған қаласы әкімдігінің 2010 жылғы 26 сәуірдегі "2010 жылдың сәуір-маусымында және қазан-желтоқсанында азаматтарды кезекті мерзімді әскери қызметке шақыру туралы" (Талдықорған қаласының Әділет басқармасында Нормативтік құқықтық кесімдердің мемлекеттік тіркеу тізілімінде 2010 жылғы 11 мамырда тіркелген нөмірі N 2-1-121, "Талдықорған" газетінің 2010 жылғы 14 мамырдағы 20-нөмірінде жарияланған) N 9-307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құрылған шақыру комиссия құрамына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Асқар Шахатұлы Шайхин - "Талдықорған қаласының ішкі істер басқармасы" мемлекеттік мекемесінің бастығының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Сымбат Кабкешқызы Сванколова - "Талдықорған қаласының қалалық емханасы" мемлекеттік денсаулық мекемесінің медбикесі, хатшысы;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Қилыбаева Келденқыхзы, Нартбаева Бибигүл Кажымуханқызы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Жылқайдаров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