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13d6" w14:textId="b731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1994 жылы туылған азаматтарды 2011 жылы "Талдықорған қаласы қорғаныс істері жөніндегі басқармасы" мемлекеттік мекемесінің шақыру учаскесіне тіркеп жазуды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әкімінің 2010 жылғы 29 қарашадағы N 11 шешімі. Алматы облысының Әділет департаменті Талдықорған қаласының Әділет басқармасында 2011 жылы 06 қаңтарда N 2-1-135 тіркелді. Күші жойылды - Алматы облысы Талдықорған қаласы әкімінің 2011 жылғы 28 сәуірдегі N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қаласы әкімінің 2011.04.28 N 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"Әскери міндеттілік және әскери қызмет туралы" Заңы 17-бабы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"Қазақстан Республикасындағы жергілікті мемлекеттік басқару және өзін-өзі басқару туралы" Заңы 33-бабы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2006 жылғы 5 мамырдағы "Қазақстан Республикасында әскери міндеттілер мен әскерге шақырылушыларды әскери есепке алуды жүргізу тәртібі туралы ережені бекіту туралы" N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 әскери есепке қою, олардың санын, әскери қызметке жарамдылық дәрежесін айқындау, жалпы білім деңгейін, алған мамандығы мен дене даярлығы деңгейін белгілеу мақсатында қала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жылдың қаңтар-наурызында 1994 жылы туылған азаматтарды Талдықорған қаласы, Тәуелсіздік көшесі, 31/33 мекен-жайында орналасқан "Талдықорған қаласы қорғаныс істері жөніндегі басқармасы" мемлекеттік мекемесінің шақыру учаскесіне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әкімінің бірінші орынбасары Е. Алпысовқа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Жылқайдаров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"Талдықорған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 подполковник           Ғалымжан Қуанышбайұлы Жантурин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29 қараша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