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3a33e" w14:textId="333a3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Балқаш аудандық мәслихаттың 2009 жылғы 28 желтоқсандағы "Балқаш ауданының 2010-2012 жылдарға арналған аудандық бюджеті туралы" N 26-133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Балқаш аудандық мәслихатының 2010 жылғы 08 желтоқсандағы N 40-189 шешімі. Алматы облысының Әділет департаменті Балқаш ауданының Әділет басқармасында 2010 жылы 10 желтоқсанда N 2-6-77 тіркелді. Күші жойылды - Алматы облысы Балқаш аудандық мәслихатының 2011 жылғы 28 наурыздағы N 44-209 шешімімен</w:t>
      </w:r>
    </w:p>
    <w:p>
      <w:pPr>
        <w:spacing w:after="0"/>
        <w:ind w:left="0"/>
        <w:jc w:val="both"/>
      </w:pPr>
      <w:r>
        <w:rPr>
          <w:rFonts w:ascii="Times New Roman"/>
          <w:b w:val="false"/>
          <w:i w:val="false"/>
          <w:color w:val="ff0000"/>
          <w:sz w:val="28"/>
        </w:rPr>
        <w:t>      Ескерту. Күші жойылды - Алматы облысы Балқаш аудандық мәслихатының 2011.03.28 N 44-209 Шешімімен</w:t>
      </w:r>
    </w:p>
    <w:bookmarkStart w:name="z1" w:id="0"/>
    <w:p>
      <w:pPr>
        <w:spacing w:after="0"/>
        <w:ind w:left="0"/>
        <w:jc w:val="both"/>
      </w:pPr>
      <w:r>
        <w:rPr>
          <w:rFonts w:ascii="Times New Roman"/>
          <w:b w:val="false"/>
          <w:i w:val="false"/>
          <w:color w:val="000000"/>
          <w:sz w:val="28"/>
        </w:rPr>
        <w:t xml:space="preserve">      
Қазақстан Республикасының Бюджет Кодексінің 106 бабының </w:t>
      </w:r>
      <w:r>
        <w:rPr>
          <w:rFonts w:ascii="Times New Roman"/>
          <w:b w:val="false"/>
          <w:i w:val="false"/>
          <w:color w:val="000000"/>
          <w:sz w:val="28"/>
        </w:rPr>
        <w:t>3-тармағына</w:t>
      </w:r>
      <w:r>
        <w:rPr>
          <w:rFonts w:ascii="Times New Roman"/>
          <w:b w:val="false"/>
          <w:i w:val="false"/>
          <w:color w:val="000000"/>
          <w:sz w:val="28"/>
        </w:rPr>
        <w:t xml:space="preserve"> сәйкес Балқаш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Балқаш аудандық мәслихатының 2009 жылы 28 желтоқсандағы "Балқаш ауданының 2010-2012 жылдарға арналған аудандық бюджеті туралы" N 26-133 </w:t>
      </w:r>
      <w:r>
        <w:rPr>
          <w:rFonts w:ascii="Times New Roman"/>
          <w:b w:val="false"/>
          <w:i w:val="false"/>
          <w:color w:val="000000"/>
          <w:sz w:val="28"/>
        </w:rPr>
        <w:t>шешіміне</w:t>
      </w:r>
      <w:r>
        <w:rPr>
          <w:rFonts w:ascii="Times New Roman"/>
          <w:b w:val="false"/>
          <w:i w:val="false"/>
          <w:color w:val="000000"/>
          <w:sz w:val="28"/>
        </w:rPr>
        <w:t xml:space="preserve"> (2010 жылы 06 қаңтардағы аудандық әділет басқармасында нормативтік құқықтық актілерді мемлекеттік тіркеу тізілімінде N 2-6-63 нөмірмен тіркелген, 2010 жылы 16 қаңтар күнгі N 4 (7278) "Балқаш өңірі" газетінде жарияланған, Балқаш аудандық мәслихаттың 2010 жылы 10 ақпан күнгі "Балқаш ауданының 2010-2012 жылдарға арналған аудандық бюджеті туралы N 26-133 шешіміне өзгерістер енгізу туралы N 27-139 </w:t>
      </w:r>
      <w:r>
        <w:rPr>
          <w:rFonts w:ascii="Times New Roman"/>
          <w:b w:val="false"/>
          <w:i w:val="false"/>
          <w:color w:val="000000"/>
          <w:sz w:val="28"/>
        </w:rPr>
        <w:t>шешімі</w:t>
      </w:r>
      <w:r>
        <w:rPr>
          <w:rFonts w:ascii="Times New Roman"/>
          <w:b w:val="false"/>
          <w:i w:val="false"/>
          <w:color w:val="000000"/>
          <w:sz w:val="28"/>
        </w:rPr>
        <w:t>, аудандық әділет басқармасында 2010 жылы 22 ақпан күні нормативтік құқықтық актілерді мемлекеттік тіркеу тізілімінде N 2-6-65 нөмірімен тіркелген, 2010 жылғы 6 наурыз күнгі N 11-12 (7286) "Балқаш өңірі" газетінде жарияланған, Балқаш аудандық мәслихаттың 2010 жылы 19 сәуір күнгі "Балқаш аудандық мәслихаттың 2009 жылғы 28 желтоқсандағы "Балқаш ауданының 2010-2012 жылдарға арналған аудандық бюджеті туралы N 26-133 шешіміне өзгерістер енгізу туралы N 30-158 </w:t>
      </w:r>
      <w:r>
        <w:rPr>
          <w:rFonts w:ascii="Times New Roman"/>
          <w:b w:val="false"/>
          <w:i w:val="false"/>
          <w:color w:val="000000"/>
          <w:sz w:val="28"/>
        </w:rPr>
        <w:t>шешімі</w:t>
      </w:r>
      <w:r>
        <w:rPr>
          <w:rFonts w:ascii="Times New Roman"/>
          <w:b w:val="false"/>
          <w:i w:val="false"/>
          <w:color w:val="000000"/>
          <w:sz w:val="28"/>
        </w:rPr>
        <w:t>, 2010 жылы 27 сәуір күнгі аудандық әділет басқармасында нормативтік құқықтық актілерді мемлекеттік тіркеу тізілімінде N 2-6-69 нөмірімен тіркелген, 2010 жылы 1 мамыр N 18-19 (7292) "Балқаш өңірі" газетінде жарияланған, Балқаш аудандық мәслихаттың 2010 жылы 23 маусым күнгі "Балқаш аудандық мәслихаттың 2009 жылғы 28 желтоқсандағы "Балқаш ауданының 2010-2012 жылдарға арналған аудандық бюджеті туралы N 26-133 шешіміне өзгерістер енгізу туралы N 32-165 </w:t>
      </w:r>
      <w:r>
        <w:rPr>
          <w:rFonts w:ascii="Times New Roman"/>
          <w:b w:val="false"/>
          <w:i w:val="false"/>
          <w:color w:val="000000"/>
          <w:sz w:val="28"/>
        </w:rPr>
        <w:t>шешімі</w:t>
      </w:r>
      <w:r>
        <w:rPr>
          <w:rFonts w:ascii="Times New Roman"/>
          <w:b w:val="false"/>
          <w:i w:val="false"/>
          <w:color w:val="000000"/>
          <w:sz w:val="28"/>
        </w:rPr>
        <w:t>, 2010 жылы 23 маусым күнгі аудандық әділет басқармасында нормативтік құқықтық актілерді мемлекеттік тіркеу тізілімінде N 2-6-74 нөмірімен тіркелген, 2010 жылы 10 шілде N 29 (7302) "Балқаш өңірі" газетінде жарияланған, Балқаш аудандық мәслихаттың 2010 жылы 24 тамыз күнгі "Балқаш аудандық мәслихаттың 2009 жылғы 28 желтоқсандағы "Балқаш ауданының 2010-2012 жылдарға арналған аудандық бюджеті туралы N 26-133 шешіміне өзгерістер енгізу туралы N 33-171 </w:t>
      </w:r>
      <w:r>
        <w:rPr>
          <w:rFonts w:ascii="Times New Roman"/>
          <w:b w:val="false"/>
          <w:i w:val="false"/>
          <w:color w:val="000000"/>
          <w:sz w:val="28"/>
        </w:rPr>
        <w:t>шешімі</w:t>
      </w:r>
      <w:r>
        <w:rPr>
          <w:rFonts w:ascii="Times New Roman"/>
          <w:b w:val="false"/>
          <w:i w:val="false"/>
          <w:color w:val="000000"/>
          <w:sz w:val="28"/>
        </w:rPr>
        <w:t>, 2010 жылы 27 тамыз күнгі аудандық әділет басқармасында нормативтік құқықтық актілерді мемлекеттік тіркеу тізілімінде N 2-6-75 нөмірімен тіркелген, 2010 жылы 11 қыркүйек N 38 (7311) "Балқаш өңірі" газетінде жарияланған, Балқаш аудандық мәслихаттың 2010 жылы 25 қазан күнгі "Балқаш аудандық мәслихаттың 2009 жылғы 28 желтоқсандағы "Балқаш ауданының 2010-2012 жылдарға арналған аудандық бюджеті туралы N 26-133 шешіміне өзгерістер енгізу туралы N 37-181 </w:t>
      </w:r>
      <w:r>
        <w:rPr>
          <w:rFonts w:ascii="Times New Roman"/>
          <w:b w:val="false"/>
          <w:i w:val="false"/>
          <w:color w:val="000000"/>
          <w:sz w:val="28"/>
        </w:rPr>
        <w:t>шешімі</w:t>
      </w:r>
      <w:r>
        <w:rPr>
          <w:rFonts w:ascii="Times New Roman"/>
          <w:b w:val="false"/>
          <w:i w:val="false"/>
          <w:color w:val="000000"/>
          <w:sz w:val="28"/>
        </w:rPr>
        <w:t>, 2010 жылғы 01 қараша күнгі аудандық әділет басқармасында нормативтік құқықтық актілерді мемлекеттік тіркеу тізілімінде N 2-6-76 нөмірімен тіркелген, 2010 жылы 06 қараша N 45 (7318) "Балқаш өңірі" газетінде жарияланған шешімдерімен өзгерістер енгізілген) төмендегі өзгерістер енгізілсін:</w:t>
      </w:r>
      <w:r>
        <w:br/>
      </w:r>
      <w:r>
        <w:rPr>
          <w:rFonts w:ascii="Times New Roman"/>
          <w:b w:val="false"/>
          <w:i w:val="false"/>
          <w:color w:val="000000"/>
          <w:sz w:val="28"/>
        </w:rPr>
        <w:t>
</w:t>
      </w:r>
      <w:r>
        <w:rPr>
          <w:rFonts w:ascii="Times New Roman"/>
          <w:b w:val="false"/>
          <w:i w:val="false"/>
          <w:color w:val="000000"/>
          <w:sz w:val="28"/>
        </w:rPr>
        <w:t>
      1) "Кірістер барлығы" деген жол бойынша "2116742" саны "2118077" санына ауыстырылсын.</w:t>
      </w:r>
      <w:r>
        <w:br/>
      </w:r>
      <w:r>
        <w:rPr>
          <w:rFonts w:ascii="Times New Roman"/>
          <w:b w:val="false"/>
          <w:i w:val="false"/>
          <w:color w:val="000000"/>
          <w:sz w:val="28"/>
        </w:rPr>
        <w:t>
</w:t>
      </w:r>
      <w:r>
        <w:rPr>
          <w:rFonts w:ascii="Times New Roman"/>
          <w:b w:val="false"/>
          <w:i w:val="false"/>
          <w:color w:val="000000"/>
          <w:sz w:val="28"/>
        </w:rPr>
        <w:t>
      2) "Шығындар" деген жол бойынша "2116742" деген саны "2118077" санына ауыстырылсын.</w:t>
      </w:r>
      <w:r>
        <w:br/>
      </w:r>
      <w:r>
        <w:rPr>
          <w:rFonts w:ascii="Times New Roman"/>
          <w:b w:val="false"/>
          <w:i w:val="false"/>
          <w:color w:val="000000"/>
          <w:sz w:val="28"/>
        </w:rPr>
        <w:t>
</w:t>
      </w:r>
      <w:r>
        <w:rPr>
          <w:rFonts w:ascii="Times New Roman"/>
          <w:b w:val="false"/>
          <w:i w:val="false"/>
          <w:color w:val="000000"/>
          <w:sz w:val="28"/>
        </w:rPr>
        <w:t xml:space="preserve">
      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бекітілсін.</w:t>
      </w:r>
      <w:r>
        <w:br/>
      </w:r>
      <w:r>
        <w:rPr>
          <w:rFonts w:ascii="Times New Roman"/>
          <w:b w:val="false"/>
          <w:i w:val="false"/>
          <w:color w:val="000000"/>
          <w:sz w:val="28"/>
        </w:rPr>
        <w:t>
</w:t>
      </w:r>
      <w:r>
        <w:rPr>
          <w:rFonts w:ascii="Times New Roman"/>
          <w:b w:val="false"/>
          <w:i w:val="false"/>
          <w:color w:val="000000"/>
          <w:sz w:val="28"/>
        </w:rPr>
        <w:t>
      3. Осы шешім 2010 жылғы 1 қаңтардан бастап қолданысқа енеді.</w:t>
      </w:r>
    </w:p>
    <w:bookmarkEnd w:id="0"/>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сессиясының төрайымы                       Жүнісбекова Зоя Боранбайқызы</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Қамаубаев Марат Сейсенбайұлы</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Экономика, бюджеттік</w:t>
      </w:r>
      <w:r>
        <w:br/>
      </w:r>
      <w:r>
        <w:rPr>
          <w:rFonts w:ascii="Times New Roman"/>
          <w:b w:val="false"/>
          <w:i w:val="false"/>
          <w:color w:val="000000"/>
          <w:sz w:val="28"/>
        </w:rPr>
        <w:t>
</w:t>
      </w:r>
      <w:r>
        <w:rPr>
          <w:rFonts w:ascii="Times New Roman"/>
          <w:b w:val="false"/>
          <w:i/>
          <w:color w:val="000000"/>
          <w:sz w:val="28"/>
        </w:rPr>
        <w:t>      жоспарлау және кәсіпкерлік</w:t>
      </w:r>
      <w:r>
        <w:br/>
      </w:r>
      <w:r>
        <w:rPr>
          <w:rFonts w:ascii="Times New Roman"/>
          <w:b w:val="false"/>
          <w:i w:val="false"/>
          <w:color w:val="000000"/>
          <w:sz w:val="28"/>
        </w:rPr>
        <w:t>
</w:t>
      </w:r>
      <w:r>
        <w:rPr>
          <w:rFonts w:ascii="Times New Roman"/>
          <w:b w:val="false"/>
          <w:i/>
          <w:color w:val="000000"/>
          <w:sz w:val="28"/>
        </w:rPr>
        <w:t>      бөлімінің бастығы                          Рақышев Нұрланбек Рахатұлы</w:t>
      </w:r>
      <w:r>
        <w:br/>
      </w:r>
      <w:r>
        <w:rPr>
          <w:rFonts w:ascii="Times New Roman"/>
          <w:b w:val="false"/>
          <w:i w:val="false"/>
          <w:color w:val="000000"/>
          <w:sz w:val="28"/>
        </w:rPr>
        <w:t>
      08 желтоқсан 2010 жыл</w:t>
      </w:r>
    </w:p>
    <w:bookmarkStart w:name="z7" w:id="1"/>
    <w:p>
      <w:pPr>
        <w:spacing w:after="0"/>
        <w:ind w:left="0"/>
        <w:jc w:val="both"/>
      </w:pPr>
      <w:r>
        <w:rPr>
          <w:rFonts w:ascii="Times New Roman"/>
          <w:b w:val="false"/>
          <w:i w:val="false"/>
          <w:color w:val="000000"/>
          <w:sz w:val="28"/>
        </w:rPr>
        <w:t>
Балқаш аудандық мәслихатының</w:t>
      </w:r>
      <w:r>
        <w:br/>
      </w:r>
      <w:r>
        <w:rPr>
          <w:rFonts w:ascii="Times New Roman"/>
          <w:b w:val="false"/>
          <w:i w:val="false"/>
          <w:color w:val="000000"/>
          <w:sz w:val="28"/>
        </w:rPr>
        <w:t>
2009 жылғы 28 желтоқсандағы</w:t>
      </w:r>
      <w:r>
        <w:br/>
      </w:r>
      <w:r>
        <w:rPr>
          <w:rFonts w:ascii="Times New Roman"/>
          <w:b w:val="false"/>
          <w:i w:val="false"/>
          <w:color w:val="000000"/>
          <w:sz w:val="28"/>
        </w:rPr>
        <w:t>
"Балқаш аудандық мәслихаттың</w:t>
      </w:r>
      <w:r>
        <w:br/>
      </w:r>
      <w:r>
        <w:rPr>
          <w:rFonts w:ascii="Times New Roman"/>
          <w:b w:val="false"/>
          <w:i w:val="false"/>
          <w:color w:val="000000"/>
          <w:sz w:val="28"/>
        </w:rPr>
        <w:t>
2010-2012 жылдарға арналған</w:t>
      </w:r>
      <w:r>
        <w:br/>
      </w:r>
      <w:r>
        <w:rPr>
          <w:rFonts w:ascii="Times New Roman"/>
          <w:b w:val="false"/>
          <w:i w:val="false"/>
          <w:color w:val="000000"/>
          <w:sz w:val="28"/>
        </w:rPr>
        <w:t>
аудандық бюджет туралы"</w:t>
      </w:r>
      <w:r>
        <w:br/>
      </w:r>
      <w:r>
        <w:rPr>
          <w:rFonts w:ascii="Times New Roman"/>
          <w:b w:val="false"/>
          <w:i w:val="false"/>
          <w:color w:val="000000"/>
          <w:sz w:val="28"/>
        </w:rPr>
        <w:t>
N 26-133 шешіміне өзгерістер</w:t>
      </w:r>
      <w:r>
        <w:br/>
      </w:r>
      <w:r>
        <w:rPr>
          <w:rFonts w:ascii="Times New Roman"/>
          <w:b w:val="false"/>
          <w:i w:val="false"/>
          <w:color w:val="000000"/>
          <w:sz w:val="28"/>
        </w:rPr>
        <w:t>
енгізу туралы</w:t>
      </w:r>
      <w:r>
        <w:br/>
      </w:r>
      <w:r>
        <w:rPr>
          <w:rFonts w:ascii="Times New Roman"/>
          <w:b w:val="false"/>
          <w:i w:val="false"/>
          <w:color w:val="000000"/>
          <w:sz w:val="28"/>
        </w:rPr>
        <w:t>
N 1-қосымша</w:t>
      </w:r>
    </w:p>
    <w:bookmarkEnd w:id="1"/>
    <w:bookmarkStart w:name="z8" w:id="2"/>
    <w:p>
      <w:pPr>
        <w:spacing w:after="0"/>
        <w:ind w:left="0"/>
        <w:jc w:val="left"/>
      </w:pPr>
      <w:r>
        <w:rPr>
          <w:rFonts w:ascii="Times New Roman"/>
          <w:b/>
          <w:i w:val="false"/>
          <w:color w:val="000000"/>
        </w:rPr>
        <w:t xml:space="preserve"> 
2010 жылға арналған аудандық бюджеттің ағымдағы бюджеттік</w:t>
      </w:r>
      <w:r>
        <w:br/>
      </w:r>
      <w:r>
        <w:rPr>
          <w:rFonts w:ascii="Times New Roman"/>
          <w:b/>
          <w:i w:val="false"/>
          <w:color w:val="000000"/>
        </w:rPr>
        <w:t>
бағдарламаларының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453"/>
        <w:gridCol w:w="553"/>
        <w:gridCol w:w="553"/>
        <w:gridCol w:w="8873"/>
        <w:gridCol w:w="1873"/>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сынып</w:t>
            </w:r>
          </w:p>
        </w:tc>
        <w:tc>
          <w:tcPr>
            <w:tcW w:w="0" w:type="auto"/>
            <w:vMerge/>
            <w:tcBorders>
              <w:top w:val="nil"/>
              <w:left w:val="single" w:color="cfcfcf" w:sz="5"/>
              <w:bottom w:val="single" w:color="cfcfcf" w:sz="5"/>
              <w:right w:val="single" w:color="cfcfcf" w:sz="5"/>
            </w:tcBorders>
          </w:tcP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Кiрiстер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2118077</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45904</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39857</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14473</w:t>
            </w:r>
          </w:p>
        </w:tc>
      </w:tr>
      <w:tr>
        <w:trPr>
          <w:trHeight w:val="4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кәсiпкерлердiң мүлкiне салынатын салық</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2324</w:t>
            </w:r>
          </w:p>
        </w:tc>
      </w:tr>
      <w:tr>
        <w:trPr>
          <w:trHeight w:val="4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w:t>
            </w:r>
          </w:p>
        </w:tc>
      </w:tr>
      <w:tr>
        <w:trPr>
          <w:trHeight w:val="73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аумақтың жеріне, сауықтыру, рекреациялық және тарихи-мәдени мақсаттағы жерлерге салынатын жер салығы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99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73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21724</w:t>
            </w:r>
          </w:p>
        </w:tc>
      </w:tr>
      <w:tr>
        <w:trPr>
          <w:trHeight w:val="4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кәсiпкерлердiң мүлкiне салынатын салық</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2072</w:t>
            </w:r>
          </w:p>
        </w:tc>
      </w:tr>
      <w:tr>
        <w:trPr>
          <w:trHeight w:val="4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көлiк құралдарына салынатын салық</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19652</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w:t>
            </w:r>
          </w:p>
        </w:tc>
      </w:tr>
      <w:tr>
        <w:trPr>
          <w:trHeight w:val="4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3086</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w:t>
            </w:r>
          </w:p>
        </w:tc>
      </w:tr>
      <w:tr>
        <w:trPr>
          <w:trHeight w:val="99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r>
      <w:tr>
        <w:trPr>
          <w:trHeight w:val="73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учаскелерiн пайдаланғаны үшiн төлем</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4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w:t>
            </w:r>
          </w:p>
        </w:tc>
      </w:tr>
      <w:tr>
        <w:trPr>
          <w:trHeight w:val="4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кәсiпкерлердi мемлекеттiк тiркегенi үшiн алынатын алым</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r>
      <w:tr>
        <w:trPr>
          <w:trHeight w:val="4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лицензиялық алым</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73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өкілдіктерді есептік тіркегені, сондай-ақ оларды қайта тіркегені үшiн алым</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r>
      <w:tr>
        <w:trPr>
          <w:trHeight w:val="99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мүлiкті кепілдікке салуды мемлекеттік тіркегені және кеменің немесе жасалып жатқан кеменің ипотекасы үшін алынатын алым</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4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r>
      <w:tr>
        <w:trPr>
          <w:trHeight w:val="73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мүлiкке және олармен мәмiле жасау құқығын мемлекеттiк тiркегенi үшiн алынатын алым</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103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маңызы бар және елдi мекенедердегi жалпы пайдаланудағы автомобиль жолдарының белдеуiнде бөлiнген сыртқы /көрнекi/ жарнамаларды орналастырғаны үшiн төлем ақы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r>
      <w:tr>
        <w:trPr>
          <w:trHeight w:val="99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мәндi iс-әрекеттердi жасағаны және (немесе) құжаттар бергенi үшiн оған уәкiлеттiгi бар мемлекеттiк органдар немесе лауазымды адамдар алатын мiндеттi төлемдер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2961</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2961</w:t>
            </w:r>
          </w:p>
        </w:tc>
      </w:tr>
      <w:tr>
        <w:trPr>
          <w:trHeight w:val="27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соңдай-ақ соттың шет ел соттары мен тәрелік соттарының шешімдері бойынша атқару парақтын, құжаттардың көшірмелерін (төлнұсқаларын) бергені үшін алынатын мемлекеттік баж</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w:t>
            </w:r>
          </w:p>
        </w:tc>
      </w:tr>
      <w:tr>
        <w:trPr>
          <w:trHeight w:val="172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азаматтарға азаматтық хал актілерін тіркегені туралы қайта куәліктер бергені үшін, сондай – ақ туу, неке, некені бұзу, өліу туралы актілердің жазбаларын өзгерту, толықтыру, тузету мен қалпына келтіруге байланысты куәліктерді бергені үшін алынатын мемлекеттік баж</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w:t>
            </w:r>
          </w:p>
        </w:tc>
      </w:tr>
      <w:tr>
        <w:trPr>
          <w:trHeight w:val="12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алынатын мемлекеттік баж</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ресiмдегенi үшін мемлекеттік баж</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4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 аулау құқығына рұқсат берілгені үшін алынатын мемлекеттік баж</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12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4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4374</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меншiгiнен түсетiн түсiмдер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r>
      <w:tr>
        <w:trPr>
          <w:trHeight w:val="4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r>
      <w:tr>
        <w:trPr>
          <w:trHeight w:val="14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4032</w:t>
            </w:r>
          </w:p>
        </w:tc>
      </w:tr>
      <w:tr>
        <w:trPr>
          <w:trHeight w:val="19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4032</w:t>
            </w:r>
          </w:p>
        </w:tc>
      </w:tr>
      <w:tr>
        <w:trPr>
          <w:trHeight w:val="4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мемлекеттiк органдар салатын әкiмшiлiк айыппұлдар, өсімпұлдар, санкциялар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4032</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салықтың емес түсiмдер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бюджетке түсетiн салыққа жатпайтын басқа да түсiмдер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капиталды сатудан түсетiн түсiмдер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29143</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29143</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29143</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учаскелерiн сатудан түсетiн түсiмдер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29143</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трансферттерден түсетiн түсiмдер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1999349</w:t>
            </w:r>
          </w:p>
        </w:tc>
      </w:tr>
      <w:tr>
        <w:trPr>
          <w:trHeight w:val="4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1999349</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1999349</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464916</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трансферттерi</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98943</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1423492</w:t>
            </w:r>
          </w:p>
        </w:tc>
      </w:tr>
      <w:tr>
        <w:trPr>
          <w:trHeight w:val="4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қабылдануына байланысты ысырапты өтеуге арналған трансферттер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11998</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w:t>
            </w:r>
          </w:p>
        </w:tc>
      </w:tr>
      <w:tr>
        <w:trPr>
          <w:trHeight w:val="4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w:t>
            </w:r>
          </w:p>
        </w:tc>
      </w:tr>
      <w:tr>
        <w:trPr>
          <w:trHeight w:val="4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w:t>
            </w:r>
          </w:p>
        </w:tc>
      </w:tr>
      <w:tr>
        <w:trPr>
          <w:trHeight w:val="73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22263</w:t>
            </w:r>
          </w:p>
        </w:tc>
      </w:tr>
      <w:tr>
        <w:trPr>
          <w:trHeight w:val="4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22263</w:t>
            </w:r>
          </w:p>
        </w:tc>
      </w:tr>
      <w:tr>
        <w:trPr>
          <w:trHeight w:val="4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22263</w:t>
            </w:r>
          </w:p>
        </w:tc>
      </w:tr>
      <w:tr>
        <w:trPr>
          <w:trHeight w:val="49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22263</w:t>
            </w:r>
          </w:p>
        </w:tc>
      </w:tr>
      <w:tr>
        <w:trPr>
          <w:trHeight w:val="73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қаражатының бос қалдық есебінен</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17044</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қаражатының бос қалдық есебінен</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433"/>
        <w:gridCol w:w="673"/>
        <w:gridCol w:w="673"/>
        <w:gridCol w:w="753"/>
        <w:gridCol w:w="7893"/>
        <w:gridCol w:w="1853"/>
      </w:tblGrid>
      <w:tr>
        <w:trPr>
          <w:trHeight w:val="28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 топ</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әкiмшiлiгi</w:t>
            </w:r>
          </w:p>
        </w:tc>
        <w:tc>
          <w:tcPr>
            <w:tcW w:w="0" w:type="auto"/>
            <w:vMerge/>
            <w:tcBorders>
              <w:top w:val="nil"/>
              <w:left w:val="single" w:color="cfcfcf" w:sz="5"/>
              <w:bottom w:val="single" w:color="cfcfcf" w:sz="5"/>
              <w:right w:val="single" w:color="cfcfcf" w:sz="5"/>
            </w:tcBorders>
          </w:tcP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tc>
        <w:tc>
          <w:tcPr>
            <w:tcW w:w="0" w:type="auto"/>
            <w:vMerge/>
            <w:tcBorders>
              <w:top w:val="nil"/>
              <w:left w:val="single" w:color="cfcfcf" w:sz="5"/>
              <w:bottom w:val="single" w:color="cfcfcf" w:sz="5"/>
              <w:right w:val="single" w:color="cfcfcf" w:sz="5"/>
            </w:tcBorders>
          </w:tcP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2118077</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179529</w:t>
            </w:r>
          </w:p>
        </w:tc>
      </w:tr>
      <w:tr>
        <w:trPr>
          <w:trHeight w:val="73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150425</w:t>
            </w:r>
          </w:p>
        </w:tc>
      </w:tr>
      <w:tr>
        <w:trPr>
          <w:trHeight w:val="4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9258</w:t>
            </w:r>
          </w:p>
        </w:tc>
      </w:tr>
      <w:tr>
        <w:trPr>
          <w:trHeight w:val="73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қызметiн қамтамасыз ету</w:t>
            </w:r>
            <w:r>
              <w:br/>
            </w:r>
            <w:r>
              <w:rPr>
                <w:rFonts w:ascii="Times New Roman"/>
                <w:b w:val="false"/>
                <w:i w:val="false"/>
                <w:color w:val="000000"/>
                <w:sz w:val="20"/>
              </w:rPr>
              <w:t>
жөніндегі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9258</w:t>
            </w:r>
          </w:p>
        </w:tc>
      </w:tr>
      <w:tr>
        <w:trPr>
          <w:trHeight w:val="4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әкiмiнiң аппараты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47746</w:t>
            </w:r>
          </w:p>
        </w:tc>
      </w:tr>
      <w:tr>
        <w:trPr>
          <w:trHeight w:val="6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әкiмiнiң қызметiн қамтамасыз ету</w:t>
            </w:r>
            <w:r>
              <w:br/>
            </w:r>
            <w:r>
              <w:rPr>
                <w:rFonts w:ascii="Times New Roman"/>
                <w:b w:val="false"/>
                <w:i w:val="false"/>
                <w:color w:val="000000"/>
                <w:sz w:val="20"/>
              </w:rPr>
              <w:t>
жөніндегі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39898</w:t>
            </w:r>
          </w:p>
        </w:tc>
      </w:tr>
      <w:tr>
        <w:trPr>
          <w:trHeight w:val="4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 материалдық-</w:t>
            </w:r>
            <w:r>
              <w:br/>
            </w:r>
            <w:r>
              <w:rPr>
                <w:rFonts w:ascii="Times New Roman"/>
                <w:b w:val="false"/>
                <w:i w:val="false"/>
                <w:color w:val="000000"/>
                <w:sz w:val="20"/>
              </w:rPr>
              <w:t>
техникалық жарақтандыру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7848</w:t>
            </w:r>
          </w:p>
        </w:tc>
      </w:tr>
      <w:tr>
        <w:trPr>
          <w:trHeight w:val="73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93421</w:t>
            </w:r>
          </w:p>
        </w:tc>
      </w:tr>
      <w:tr>
        <w:trPr>
          <w:trHeight w:val="9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әкiмiнің қызметiн</w:t>
            </w:r>
            <w:r>
              <w:br/>
            </w:r>
            <w:r>
              <w:rPr>
                <w:rFonts w:ascii="Times New Roman"/>
                <w:b w:val="false"/>
                <w:i w:val="false"/>
                <w:color w:val="000000"/>
                <w:sz w:val="20"/>
              </w:rPr>
              <w:t>
қамтамасыз ету жөніндегі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89538</w:t>
            </w:r>
          </w:p>
        </w:tc>
      </w:tr>
      <w:tr>
        <w:trPr>
          <w:trHeight w:val="4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3883</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13640</w:t>
            </w:r>
          </w:p>
        </w:tc>
      </w:tr>
      <w:tr>
        <w:trPr>
          <w:trHeight w:val="4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бөлiмi</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13640</w:t>
            </w:r>
          </w:p>
        </w:tc>
      </w:tr>
      <w:tr>
        <w:trPr>
          <w:trHeight w:val="9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w:t>
            </w:r>
            <w:r>
              <w:br/>
            </w:r>
            <w:r>
              <w:rPr>
                <w:rFonts w:ascii="Times New Roman"/>
                <w:b w:val="false"/>
                <w:i w:val="false"/>
                <w:color w:val="000000"/>
                <w:sz w:val="20"/>
              </w:rPr>
              <w:t>
коммуналдық меншікті (облыстық маңызы</w:t>
            </w:r>
            <w:r>
              <w:br/>
            </w:r>
            <w:r>
              <w:rPr>
                <w:rFonts w:ascii="Times New Roman"/>
                <w:b w:val="false"/>
                <w:i w:val="false"/>
                <w:color w:val="000000"/>
                <w:sz w:val="20"/>
              </w:rPr>
              <w:t>
қала) саласындағы мемлекеттік саясатты</w:t>
            </w:r>
            <w:r>
              <w:br/>
            </w:r>
            <w:r>
              <w:rPr>
                <w:rFonts w:ascii="Times New Roman"/>
                <w:b w:val="false"/>
                <w:i w:val="false"/>
                <w:color w:val="000000"/>
                <w:sz w:val="20"/>
              </w:rPr>
              <w:t>
іске асыру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12188</w:t>
            </w:r>
          </w:p>
        </w:tc>
      </w:tr>
      <w:tr>
        <w:trPr>
          <w:trHeight w:val="4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w:t>
            </w:r>
            <w:r>
              <w:br/>
            </w:r>
            <w:r>
              <w:rPr>
                <w:rFonts w:ascii="Times New Roman"/>
                <w:b w:val="false"/>
                <w:i w:val="false"/>
                <w:color w:val="000000"/>
                <w:sz w:val="20"/>
              </w:rPr>
              <w:t>
жүргізу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r>
      <w:tr>
        <w:trPr>
          <w:trHeight w:val="4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w:t>
            </w:r>
            <w:r>
              <w:br/>
            </w:r>
            <w:r>
              <w:rPr>
                <w:rFonts w:ascii="Times New Roman"/>
                <w:b w:val="false"/>
                <w:i w:val="false"/>
                <w:color w:val="000000"/>
                <w:sz w:val="20"/>
              </w:rPr>
              <w:t>
техникалық жарықтандыру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15464</w:t>
            </w:r>
          </w:p>
        </w:tc>
      </w:tr>
      <w:tr>
        <w:trPr>
          <w:trHeight w:val="73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 бюджеттiк жоспарлау және</w:t>
            </w:r>
            <w:r>
              <w:br/>
            </w:r>
            <w:r>
              <w:rPr>
                <w:rFonts w:ascii="Times New Roman"/>
                <w:b w:val="false"/>
                <w:i w:val="false"/>
                <w:color w:val="000000"/>
                <w:sz w:val="20"/>
              </w:rPr>
              <w:t>
кәсіпкерлік бөлiмi</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15464</w:t>
            </w:r>
          </w:p>
        </w:tc>
      </w:tr>
      <w:tr>
        <w:trPr>
          <w:trHeight w:val="12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w:t>
            </w:r>
            <w:r>
              <w:br/>
            </w:r>
            <w:r>
              <w:rPr>
                <w:rFonts w:ascii="Times New Roman"/>
                <w:b w:val="false"/>
                <w:i w:val="false"/>
                <w:color w:val="000000"/>
                <w:sz w:val="20"/>
              </w:rPr>
              <w:t>
жоспарлау жүйесін қалыптастыру және</w:t>
            </w:r>
            <w:r>
              <w:br/>
            </w:r>
            <w:r>
              <w:rPr>
                <w:rFonts w:ascii="Times New Roman"/>
                <w:b w:val="false"/>
                <w:i w:val="false"/>
                <w:color w:val="000000"/>
                <w:sz w:val="20"/>
              </w:rPr>
              <w:t>
дамыту және ауданды (облыстық маңызы</w:t>
            </w:r>
            <w:r>
              <w:br/>
            </w:r>
            <w:r>
              <w:rPr>
                <w:rFonts w:ascii="Times New Roman"/>
                <w:b w:val="false"/>
                <w:i w:val="false"/>
                <w:color w:val="000000"/>
                <w:sz w:val="20"/>
              </w:rPr>
              <w:t>
бар қаланы) басқару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12394</w:t>
            </w:r>
          </w:p>
        </w:tc>
      </w:tr>
      <w:tr>
        <w:trPr>
          <w:trHeight w:val="4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 материалдық-</w:t>
            </w:r>
            <w:r>
              <w:br/>
            </w:r>
            <w:r>
              <w:rPr>
                <w:rFonts w:ascii="Times New Roman"/>
                <w:b w:val="false"/>
                <w:i w:val="false"/>
                <w:color w:val="000000"/>
                <w:sz w:val="20"/>
              </w:rPr>
              <w:t>
техникалық жарықтандыру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3070</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2464</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w:t>
            </w:r>
          </w:p>
        </w:tc>
      </w:tr>
      <w:tr>
        <w:trPr>
          <w:trHeight w:val="4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әкiмiнiң аппараты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w:t>
            </w:r>
          </w:p>
        </w:tc>
      </w:tr>
      <w:tr>
        <w:trPr>
          <w:trHeight w:val="4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w:t>
            </w:r>
            <w:r>
              <w:br/>
            </w:r>
            <w:r>
              <w:rPr>
                <w:rFonts w:ascii="Times New Roman"/>
                <w:b w:val="false"/>
                <w:i w:val="false"/>
                <w:color w:val="000000"/>
                <w:sz w:val="20"/>
              </w:rPr>
              <w:t>
шеңберiндегi iс-шаралар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w:t>
            </w:r>
          </w:p>
        </w:tc>
      </w:tr>
      <w:tr>
        <w:trPr>
          <w:trHeight w:val="4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w:t>
            </w:r>
            <w:r>
              <w:br/>
            </w:r>
            <w:r>
              <w:rPr>
                <w:rFonts w:ascii="Times New Roman"/>
                <w:b w:val="false"/>
                <w:i w:val="false"/>
                <w:color w:val="000000"/>
                <w:sz w:val="20"/>
              </w:rPr>
              <w:t>
ұйымдастыру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4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әкiмiнiң аппараты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73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ауқымындағы төтенше жағдайлардың алдын</w:t>
            </w:r>
            <w:r>
              <w:br/>
            </w:r>
            <w:r>
              <w:rPr>
                <w:rFonts w:ascii="Times New Roman"/>
                <w:b w:val="false"/>
                <w:i w:val="false"/>
                <w:color w:val="000000"/>
                <w:sz w:val="20"/>
              </w:rPr>
              <w:t>
алу және оларды жою</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4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w:t>
            </w:r>
            <w:r>
              <w:br/>
            </w:r>
            <w:r>
              <w:rPr>
                <w:rFonts w:ascii="Times New Roman"/>
                <w:b w:val="false"/>
                <w:i w:val="false"/>
                <w:color w:val="000000"/>
                <w:sz w:val="20"/>
              </w:rPr>
              <w:t>
сот, қылмыстық-атқару қызметі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4005</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4005</w:t>
            </w:r>
          </w:p>
        </w:tc>
      </w:tr>
      <w:tr>
        <w:trPr>
          <w:trHeight w:val="9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w:t>
            </w:r>
            <w:r>
              <w:br/>
            </w:r>
            <w:r>
              <w:rPr>
                <w:rFonts w:ascii="Times New Roman"/>
                <w:b w:val="false"/>
                <w:i w:val="false"/>
                <w:color w:val="000000"/>
                <w:sz w:val="20"/>
              </w:rPr>
              <w:t>
тұрғын үй-коммуналдық шаруашылық,</w:t>
            </w:r>
            <w:r>
              <w:br/>
            </w:r>
            <w:r>
              <w:rPr>
                <w:rFonts w:ascii="Times New Roman"/>
                <w:b w:val="false"/>
                <w:i w:val="false"/>
                <w:color w:val="000000"/>
                <w:sz w:val="20"/>
              </w:rPr>
              <w:t>
жолаушылар көлiгi және автомобиль</w:t>
            </w:r>
            <w:r>
              <w:br/>
            </w:r>
            <w:r>
              <w:rPr>
                <w:rFonts w:ascii="Times New Roman"/>
                <w:b w:val="false"/>
                <w:i w:val="false"/>
                <w:color w:val="000000"/>
                <w:sz w:val="20"/>
              </w:rPr>
              <w:t>
жолдары бөлiмi</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4005</w:t>
            </w:r>
          </w:p>
        </w:tc>
      </w:tr>
      <w:tr>
        <w:trPr>
          <w:trHeight w:val="4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w:t>
            </w:r>
            <w:r>
              <w:br/>
            </w:r>
            <w:r>
              <w:rPr>
                <w:rFonts w:ascii="Times New Roman"/>
                <w:b w:val="false"/>
                <w:i w:val="false"/>
                <w:color w:val="000000"/>
                <w:sz w:val="20"/>
              </w:rPr>
              <w:t>
қауіпсіздігін қамтамасыз ету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4005</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1270166</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161127</w:t>
            </w:r>
          </w:p>
        </w:tc>
      </w:tr>
      <w:tr>
        <w:trPr>
          <w:trHeight w:val="4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бiлiм, дене тәрбие және спорт бөлiмi</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161127</w:t>
            </w:r>
          </w:p>
        </w:tc>
      </w:tr>
      <w:tr>
        <w:trPr>
          <w:trHeight w:val="4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w:t>
            </w:r>
            <w:r>
              <w:br/>
            </w:r>
            <w:r>
              <w:rPr>
                <w:rFonts w:ascii="Times New Roman"/>
                <w:b w:val="false"/>
                <w:i w:val="false"/>
                <w:color w:val="000000"/>
                <w:sz w:val="20"/>
              </w:rPr>
              <w:t>
қызметін қамтамасыз ету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161127</w:t>
            </w:r>
          </w:p>
        </w:tc>
      </w:tr>
      <w:tr>
        <w:trPr>
          <w:trHeight w:val="73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ауылдың</w:t>
            </w:r>
            <w:r>
              <w:br/>
            </w:r>
            <w:r>
              <w:rPr>
                <w:rFonts w:ascii="Times New Roman"/>
                <w:b w:val="false"/>
                <w:i w:val="false"/>
                <w:color w:val="000000"/>
                <w:sz w:val="20"/>
              </w:rPr>
              <w:t>
(селолық) округ әкiмiнің аппараты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w:t>
            </w:r>
          </w:p>
        </w:tc>
      </w:tr>
      <w:tr>
        <w:trPr>
          <w:trHeight w:val="73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w:t>
            </w:r>
            <w:r>
              <w:br/>
            </w:r>
            <w:r>
              <w:rPr>
                <w:rFonts w:ascii="Times New Roman"/>
                <w:b w:val="false"/>
                <w:i w:val="false"/>
                <w:color w:val="000000"/>
                <w:sz w:val="20"/>
              </w:rPr>
              <w:t>
мектепке дейiн тегiн алып баруды және</w:t>
            </w:r>
            <w:r>
              <w:br/>
            </w:r>
            <w:r>
              <w:rPr>
                <w:rFonts w:ascii="Times New Roman"/>
                <w:b w:val="false"/>
                <w:i w:val="false"/>
                <w:color w:val="000000"/>
                <w:sz w:val="20"/>
              </w:rPr>
              <w:t>
керi алып келудi ұйымдастыру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w:t>
            </w:r>
          </w:p>
        </w:tc>
      </w:tr>
      <w:tr>
        <w:trPr>
          <w:trHeight w:val="4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бiлiм, дене тәрбие және спорт бөлiмi</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1044587</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1044587</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w:t>
            </w:r>
            <w:r>
              <w:br/>
            </w:r>
            <w:r>
              <w:rPr>
                <w:rFonts w:ascii="Times New Roman"/>
                <w:b w:val="false"/>
                <w:i w:val="false"/>
                <w:color w:val="000000"/>
                <w:sz w:val="20"/>
              </w:rPr>
              <w:t>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63588</w:t>
            </w:r>
          </w:p>
        </w:tc>
      </w:tr>
      <w:tr>
        <w:trPr>
          <w:trHeight w:val="4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бiлiм, дене тәрбие және спорт бөлiмi</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63588</w:t>
            </w:r>
          </w:p>
        </w:tc>
      </w:tr>
      <w:tr>
        <w:trPr>
          <w:trHeight w:val="73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(аудандық маңызы бар қаланың)</w:t>
            </w:r>
            <w:r>
              <w:br/>
            </w:r>
            <w:r>
              <w:rPr>
                <w:rFonts w:ascii="Times New Roman"/>
                <w:b w:val="false"/>
                <w:i w:val="false"/>
                <w:color w:val="000000"/>
                <w:sz w:val="20"/>
              </w:rPr>
              <w:t>
мемлекеттік білім беру мекемелерінде</w:t>
            </w:r>
            <w:r>
              <w:br/>
            </w:r>
            <w:r>
              <w:rPr>
                <w:rFonts w:ascii="Times New Roman"/>
                <w:b w:val="false"/>
                <w:i w:val="false"/>
                <w:color w:val="000000"/>
                <w:sz w:val="20"/>
              </w:rPr>
              <w:t>
білім беру жүйесін ақпараттандыру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4660</w:t>
            </w:r>
          </w:p>
        </w:tc>
      </w:tr>
      <w:tr>
        <w:trPr>
          <w:trHeight w:val="9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мемлекеттік білім беру мекемелер үшін</w:t>
            </w:r>
            <w:r>
              <w:br/>
            </w:r>
            <w:r>
              <w:rPr>
                <w:rFonts w:ascii="Times New Roman"/>
                <w:b w:val="false"/>
                <w:i w:val="false"/>
                <w:color w:val="000000"/>
                <w:sz w:val="20"/>
              </w:rPr>
              <w:t>
оқулықтар мен оқу-әдiстемелiк</w:t>
            </w:r>
            <w:r>
              <w:br/>
            </w:r>
            <w:r>
              <w:rPr>
                <w:rFonts w:ascii="Times New Roman"/>
                <w:b w:val="false"/>
                <w:i w:val="false"/>
                <w:color w:val="000000"/>
                <w:sz w:val="20"/>
              </w:rPr>
              <w:t>
кешендерді сатып алу және жеткізу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13195</w:t>
            </w:r>
          </w:p>
        </w:tc>
      </w:tr>
      <w:tr>
        <w:trPr>
          <w:trHeight w:val="73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w:t>
            </w:r>
            <w:r>
              <w:br/>
            </w:r>
            <w:r>
              <w:rPr>
                <w:rFonts w:ascii="Times New Roman"/>
                <w:b w:val="false"/>
                <w:i w:val="false"/>
                <w:color w:val="000000"/>
                <w:sz w:val="20"/>
              </w:rPr>
              <w:t>
олимпиядаларын және мектептен тыс</w:t>
            </w:r>
            <w:r>
              <w:br/>
            </w:r>
            <w:r>
              <w:rPr>
                <w:rFonts w:ascii="Times New Roman"/>
                <w:b w:val="false"/>
                <w:i w:val="false"/>
                <w:color w:val="000000"/>
                <w:sz w:val="20"/>
              </w:rPr>
              <w:t>
іс-шараларды өткізу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w:t>
            </w:r>
          </w:p>
        </w:tc>
      </w:tr>
      <w:tr>
        <w:trPr>
          <w:trHeight w:val="100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білім беру объектілерін</w:t>
            </w:r>
            <w:r>
              <w:br/>
            </w:r>
            <w:r>
              <w:rPr>
                <w:rFonts w:ascii="Times New Roman"/>
                <w:b w:val="false"/>
                <w:i w:val="false"/>
                <w:color w:val="000000"/>
                <w:sz w:val="20"/>
              </w:rPr>
              <w:t>
күрделі, ағымды жөндеу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44800</w:t>
            </w:r>
          </w:p>
        </w:tc>
      </w:tr>
      <w:tr>
        <w:trPr>
          <w:trHeight w:val="4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есебінен іске асыру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4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w:t>
            </w:r>
            <w:r>
              <w:br/>
            </w:r>
            <w:r>
              <w:rPr>
                <w:rFonts w:ascii="Times New Roman"/>
                <w:b w:val="false"/>
                <w:i w:val="false"/>
                <w:color w:val="000000"/>
                <w:sz w:val="20"/>
              </w:rPr>
              <w:t>
трансферттер есебiнен iске асыру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14800</w:t>
            </w:r>
          </w:p>
        </w:tc>
      </w:tr>
      <w:tr>
        <w:trPr>
          <w:trHeight w:val="4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116830</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105856</w:t>
            </w:r>
          </w:p>
        </w:tc>
      </w:tr>
      <w:tr>
        <w:trPr>
          <w:trHeight w:val="73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жұмыспен қамту және әлеуметтiк</w:t>
            </w:r>
            <w:r>
              <w:br/>
            </w:r>
            <w:r>
              <w:rPr>
                <w:rFonts w:ascii="Times New Roman"/>
                <w:b w:val="false"/>
                <w:i w:val="false"/>
                <w:color w:val="000000"/>
                <w:sz w:val="20"/>
              </w:rPr>
              <w:t>
бағдарламалар бөлiмi</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105856</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26688</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10655</w:t>
            </w:r>
          </w:p>
        </w:tc>
      </w:tr>
      <w:tr>
        <w:trPr>
          <w:trHeight w:val="4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кәсiптiк даярлау және</w:t>
            </w:r>
            <w:r>
              <w:br/>
            </w:r>
            <w:r>
              <w:rPr>
                <w:rFonts w:ascii="Times New Roman"/>
                <w:b w:val="false"/>
                <w:i w:val="false"/>
                <w:color w:val="000000"/>
                <w:sz w:val="20"/>
              </w:rPr>
              <w:t>
қайта даярлау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3376</w:t>
            </w:r>
          </w:p>
        </w:tc>
      </w:tr>
      <w:tr>
        <w:trPr>
          <w:trHeight w:val="73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w:t>
            </w:r>
            <w:r>
              <w:br/>
            </w:r>
            <w:r>
              <w:rPr>
                <w:rFonts w:ascii="Times New Roman"/>
                <w:b w:val="false"/>
                <w:i w:val="false"/>
                <w:color w:val="000000"/>
                <w:sz w:val="20"/>
              </w:rPr>
              <w:t>
азаматтарды әлеуметтік қорғау жөніндегі</w:t>
            </w:r>
            <w:r>
              <w:br/>
            </w:r>
            <w:r>
              <w:rPr>
                <w:rFonts w:ascii="Times New Roman"/>
                <w:b w:val="false"/>
                <w:i w:val="false"/>
                <w:color w:val="000000"/>
                <w:sz w:val="20"/>
              </w:rPr>
              <w:t>
қосымша шаралар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w:t>
            </w:r>
          </w:p>
        </w:tc>
      </w:tr>
      <w:tr>
        <w:trPr>
          <w:trHeight w:val="100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w:t>
            </w:r>
            <w:r>
              <w:br/>
            </w:r>
            <w:r>
              <w:rPr>
                <w:rFonts w:ascii="Times New Roman"/>
                <w:b w:val="false"/>
                <w:i w:val="false"/>
                <w:color w:val="000000"/>
                <w:sz w:val="20"/>
              </w:rPr>
              <w:t>
нысаналы трансферттер есебінен</w:t>
            </w:r>
            <w:r>
              <w:br/>
            </w:r>
            <w:r>
              <w:rPr>
                <w:rFonts w:ascii="Times New Roman"/>
                <w:b w:val="false"/>
                <w:i w:val="false"/>
                <w:color w:val="000000"/>
                <w:sz w:val="20"/>
              </w:rPr>
              <w:t>
әлеуметтік жұмыс орындар және жастар</w:t>
            </w:r>
            <w:r>
              <w:br/>
            </w:r>
            <w:r>
              <w:rPr>
                <w:rFonts w:ascii="Times New Roman"/>
                <w:b w:val="false"/>
                <w:i w:val="false"/>
                <w:color w:val="000000"/>
                <w:sz w:val="20"/>
              </w:rPr>
              <w:t>
тәжірибесі бағдарламасын кеңейту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132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w:t>
            </w:r>
            <w:r>
              <w:br/>
            </w:r>
            <w:r>
              <w:rPr>
                <w:rFonts w:ascii="Times New Roman"/>
                <w:b w:val="false"/>
                <w:i w:val="false"/>
                <w:color w:val="000000"/>
                <w:sz w:val="20"/>
              </w:rPr>
              <w:t>
сақтау, білім беру, әлеуметтік</w:t>
            </w:r>
            <w:r>
              <w:br/>
            </w:r>
            <w:r>
              <w:rPr>
                <w:rFonts w:ascii="Times New Roman"/>
                <w:b w:val="false"/>
                <w:i w:val="false"/>
                <w:color w:val="000000"/>
                <w:sz w:val="20"/>
              </w:rPr>
              <w:t>
қамтамасыз ету, мәдениет мамандарына</w:t>
            </w:r>
            <w:r>
              <w:br/>
            </w:r>
            <w:r>
              <w:rPr>
                <w:rFonts w:ascii="Times New Roman"/>
                <w:b w:val="false"/>
                <w:i w:val="false"/>
                <w:color w:val="000000"/>
                <w:sz w:val="20"/>
              </w:rPr>
              <w:t>
отын сатып алуға Қазақстан</w:t>
            </w:r>
            <w:r>
              <w:br/>
            </w:r>
            <w:r>
              <w:rPr>
                <w:rFonts w:ascii="Times New Roman"/>
                <w:b w:val="false"/>
                <w:i w:val="false"/>
                <w:color w:val="000000"/>
                <w:sz w:val="20"/>
              </w:rPr>
              <w:t>
Республикасының заңнамасына сәйкес</w:t>
            </w:r>
            <w:r>
              <w:br/>
            </w:r>
            <w:r>
              <w:rPr>
                <w:rFonts w:ascii="Times New Roman"/>
                <w:b w:val="false"/>
                <w:i w:val="false"/>
                <w:color w:val="000000"/>
                <w:sz w:val="20"/>
              </w:rPr>
              <w:t>
әлеуметтік көмек көрсету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9695</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атаулы әлеуметтiк көмек</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w:t>
            </w:r>
          </w:p>
        </w:tc>
      </w:tr>
      <w:tr>
        <w:trPr>
          <w:trHeight w:val="4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есебінен іске асыру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көмегі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9301</w:t>
            </w:r>
          </w:p>
        </w:tc>
      </w:tr>
      <w:tr>
        <w:trPr>
          <w:trHeight w:val="73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өкiлеттi органдардың шешiмi</w:t>
            </w:r>
            <w:r>
              <w:br/>
            </w:r>
            <w:r>
              <w:rPr>
                <w:rFonts w:ascii="Times New Roman"/>
                <w:b w:val="false"/>
                <w:i w:val="false"/>
                <w:color w:val="000000"/>
                <w:sz w:val="20"/>
              </w:rPr>
              <w:t>
бойынша азаматтардың жекелеген</w:t>
            </w:r>
            <w:r>
              <w:br/>
            </w:r>
            <w:r>
              <w:rPr>
                <w:rFonts w:ascii="Times New Roman"/>
                <w:b w:val="false"/>
                <w:i w:val="false"/>
                <w:color w:val="000000"/>
                <w:sz w:val="20"/>
              </w:rPr>
              <w:t>
топтарына әлеуметтiк көмек</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6334</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трансферттер</w:t>
            </w:r>
            <w:r>
              <w:br/>
            </w:r>
            <w:r>
              <w:rPr>
                <w:rFonts w:ascii="Times New Roman"/>
                <w:b w:val="false"/>
                <w:i w:val="false"/>
                <w:color w:val="000000"/>
                <w:sz w:val="20"/>
              </w:rPr>
              <w:t>
есебінен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w:t>
            </w:r>
          </w:p>
        </w:tc>
      </w:tr>
      <w:tr>
        <w:trPr>
          <w:trHeight w:val="4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бюджет қаражаты есебінен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4702</w:t>
            </w:r>
          </w:p>
        </w:tc>
      </w:tr>
      <w:tr>
        <w:trPr>
          <w:trHeight w:val="4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w:t>
            </w:r>
            <w:r>
              <w:br/>
            </w:r>
            <w:r>
              <w:rPr>
                <w:rFonts w:ascii="Times New Roman"/>
                <w:b w:val="false"/>
                <w:i w:val="false"/>
                <w:color w:val="000000"/>
                <w:sz w:val="20"/>
              </w:rPr>
              <w:t>
балаларды материалдық қамтамасыз ету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w:t>
            </w:r>
          </w:p>
        </w:tc>
      </w:tr>
      <w:tr>
        <w:trPr>
          <w:trHeight w:val="4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w:t>
            </w:r>
            <w:r>
              <w:br/>
            </w:r>
            <w:r>
              <w:rPr>
                <w:rFonts w:ascii="Times New Roman"/>
                <w:b w:val="false"/>
                <w:i w:val="false"/>
                <w:color w:val="000000"/>
                <w:sz w:val="20"/>
              </w:rPr>
              <w:t>
көмек көрсету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12474</w:t>
            </w:r>
          </w:p>
        </w:tc>
      </w:tr>
      <w:tr>
        <w:trPr>
          <w:trHeight w:val="4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w:t>
            </w:r>
            <w:r>
              <w:br/>
            </w:r>
            <w:r>
              <w:rPr>
                <w:rFonts w:ascii="Times New Roman"/>
                <w:b w:val="false"/>
                <w:i w:val="false"/>
                <w:color w:val="000000"/>
                <w:sz w:val="20"/>
              </w:rPr>
              <w:t xml:space="preserve">
жәрдемақылар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30967</w:t>
            </w:r>
          </w:p>
        </w:tc>
      </w:tr>
      <w:tr>
        <w:trPr>
          <w:trHeight w:val="4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есебінен іске асыру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25767</w:t>
            </w:r>
          </w:p>
        </w:tc>
      </w:tr>
      <w:tr>
        <w:trPr>
          <w:trHeight w:val="12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w:t>
            </w:r>
            <w:r>
              <w:br/>
            </w:r>
            <w:r>
              <w:rPr>
                <w:rFonts w:ascii="Times New Roman"/>
                <w:b w:val="false"/>
                <w:i w:val="false"/>
                <w:color w:val="000000"/>
                <w:sz w:val="20"/>
              </w:rPr>
              <w:t>
сәйкес, мұқтаж мүгедектерді арнайы</w:t>
            </w:r>
            <w:r>
              <w:br/>
            </w:r>
            <w:r>
              <w:rPr>
                <w:rFonts w:ascii="Times New Roman"/>
                <w:b w:val="false"/>
                <w:i w:val="false"/>
                <w:color w:val="000000"/>
                <w:sz w:val="20"/>
              </w:rPr>
              <w:t>
гигиеналық құралдармен қамтамасыз</w:t>
            </w:r>
            <w:r>
              <w:br/>
            </w:r>
            <w:r>
              <w:rPr>
                <w:rFonts w:ascii="Times New Roman"/>
                <w:b w:val="false"/>
                <w:i w:val="false"/>
                <w:color w:val="000000"/>
                <w:sz w:val="20"/>
              </w:rPr>
              <w:t>
етуге, және ымдау тілі мамандарының,</w:t>
            </w:r>
            <w:r>
              <w:br/>
            </w:r>
            <w:r>
              <w:rPr>
                <w:rFonts w:ascii="Times New Roman"/>
                <w:b w:val="false"/>
                <w:i w:val="false"/>
                <w:color w:val="000000"/>
                <w:sz w:val="20"/>
              </w:rPr>
              <w:t>
жеке көмекшілердің қызмет көрсету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r>
      <w:tr>
        <w:trPr>
          <w:trHeight w:val="9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соғынындағы Жеңістің 65</w:t>
            </w:r>
            <w:r>
              <w:br/>
            </w:r>
            <w:r>
              <w:rPr>
                <w:rFonts w:ascii="Times New Roman"/>
                <w:b w:val="false"/>
                <w:i w:val="false"/>
                <w:color w:val="000000"/>
                <w:sz w:val="20"/>
              </w:rPr>
              <w:t>
жылдығына Ұлы Отан соғысының</w:t>
            </w:r>
            <w:r>
              <w:br/>
            </w:r>
            <w:r>
              <w:rPr>
                <w:rFonts w:ascii="Times New Roman"/>
                <w:b w:val="false"/>
                <w:i w:val="false"/>
                <w:color w:val="000000"/>
                <w:sz w:val="20"/>
              </w:rPr>
              <w:t>
қатысушылары мен мүгедектерінің</w:t>
            </w:r>
            <w:r>
              <w:br/>
            </w:r>
            <w:r>
              <w:rPr>
                <w:rFonts w:ascii="Times New Roman"/>
                <w:b w:val="false"/>
                <w:i w:val="false"/>
                <w:color w:val="000000"/>
                <w:sz w:val="20"/>
              </w:rPr>
              <w:t>
біржолғы материалдық көмекті төлеу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7245</w:t>
            </w:r>
          </w:p>
        </w:tc>
      </w:tr>
      <w:tr>
        <w:trPr>
          <w:trHeight w:val="4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есебінен іске асыру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4745</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73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қамтамасыз ету салаларындағы өзге де</w:t>
            </w:r>
            <w:r>
              <w:br/>
            </w:r>
            <w:r>
              <w:rPr>
                <w:rFonts w:ascii="Times New Roman"/>
                <w:b w:val="false"/>
                <w:i w:val="false"/>
                <w:color w:val="000000"/>
                <w:sz w:val="20"/>
              </w:rPr>
              <w:t>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10974</w:t>
            </w:r>
          </w:p>
        </w:tc>
      </w:tr>
      <w:tr>
        <w:trPr>
          <w:trHeight w:val="73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жұмыспен қамту және әлеуметтiк</w:t>
            </w:r>
            <w:r>
              <w:br/>
            </w:r>
            <w:r>
              <w:rPr>
                <w:rFonts w:ascii="Times New Roman"/>
                <w:b w:val="false"/>
                <w:i w:val="false"/>
                <w:color w:val="000000"/>
                <w:sz w:val="20"/>
              </w:rPr>
              <w:t>
бағдарламалар бөлiмi</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10974</w:t>
            </w:r>
          </w:p>
        </w:tc>
      </w:tr>
      <w:tr>
        <w:trPr>
          <w:trHeight w:val="12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облыстық жұмыспен</w:t>
            </w:r>
            <w:r>
              <w:br/>
            </w:r>
            <w:r>
              <w:rPr>
                <w:rFonts w:ascii="Times New Roman"/>
                <w:b w:val="false"/>
                <w:i w:val="false"/>
                <w:color w:val="000000"/>
                <w:sz w:val="20"/>
              </w:rPr>
              <w:t>
қамтуды қамтамасыз ету халық үшін</w:t>
            </w:r>
            <w:r>
              <w:br/>
            </w:r>
            <w:r>
              <w:rPr>
                <w:rFonts w:ascii="Times New Roman"/>
                <w:b w:val="false"/>
                <w:i w:val="false"/>
                <w:color w:val="000000"/>
                <w:sz w:val="20"/>
              </w:rPr>
              <w:t>
әлеуметтік бағдарламаларды іске асыру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9686</w:t>
            </w:r>
          </w:p>
        </w:tc>
      </w:tr>
      <w:tr>
        <w:trPr>
          <w:trHeight w:val="73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әлеуметтiк</w:t>
            </w:r>
            <w:r>
              <w:br/>
            </w:r>
            <w:r>
              <w:rPr>
                <w:rFonts w:ascii="Times New Roman"/>
                <w:b w:val="false"/>
                <w:i w:val="false"/>
                <w:color w:val="000000"/>
                <w:sz w:val="20"/>
              </w:rPr>
              <w:t>
төлемдердi есептеу, төлеу мен жеткiзу</w:t>
            </w:r>
            <w:r>
              <w:br/>
            </w:r>
            <w:r>
              <w:rPr>
                <w:rFonts w:ascii="Times New Roman"/>
                <w:b w:val="false"/>
                <w:i w:val="false"/>
                <w:color w:val="000000"/>
                <w:sz w:val="20"/>
              </w:rPr>
              <w:t>
бойынша қызметтерге ақы төлеу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w:t>
            </w:r>
          </w:p>
        </w:tc>
      </w:tr>
      <w:tr>
        <w:trPr>
          <w:trHeight w:val="4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 материалдық-</w:t>
            </w:r>
            <w:r>
              <w:br/>
            </w:r>
            <w:r>
              <w:rPr>
                <w:rFonts w:ascii="Times New Roman"/>
                <w:b w:val="false"/>
                <w:i w:val="false"/>
                <w:color w:val="000000"/>
                <w:sz w:val="20"/>
              </w:rPr>
              <w:t>
техникалық жарақтандыру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 коммуналдық шаруашылық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163921</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51144</w:t>
            </w:r>
          </w:p>
        </w:tc>
      </w:tr>
      <w:tr>
        <w:trPr>
          <w:trHeight w:val="73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сәулет, қала құрылысы және құрылыс</w:t>
            </w:r>
            <w:r>
              <w:br/>
            </w:r>
            <w:r>
              <w:rPr>
                <w:rFonts w:ascii="Times New Roman"/>
                <w:b w:val="false"/>
                <w:i w:val="false"/>
                <w:color w:val="000000"/>
                <w:sz w:val="20"/>
              </w:rPr>
              <w:t>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51144</w:t>
            </w:r>
          </w:p>
        </w:tc>
      </w:tr>
      <w:tr>
        <w:trPr>
          <w:trHeight w:val="73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w:t>
            </w:r>
            <w:r>
              <w:br/>
            </w:r>
            <w:r>
              <w:rPr>
                <w:rFonts w:ascii="Times New Roman"/>
                <w:b w:val="false"/>
                <w:i w:val="false"/>
                <w:color w:val="000000"/>
                <w:sz w:val="20"/>
              </w:rPr>
              <w:t>
инфрақұрылымды дамыту, жайластыру және</w:t>
            </w:r>
            <w:r>
              <w:br/>
            </w:r>
            <w:r>
              <w:rPr>
                <w:rFonts w:ascii="Times New Roman"/>
                <w:b w:val="false"/>
                <w:i w:val="false"/>
                <w:color w:val="000000"/>
                <w:sz w:val="20"/>
              </w:rPr>
              <w:t>
(немесе) сатып алу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51144</w:t>
            </w:r>
          </w:p>
        </w:tc>
      </w:tr>
      <w:tr>
        <w:trPr>
          <w:trHeight w:val="4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есебінен іске асыру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51799</w:t>
            </w:r>
          </w:p>
        </w:tc>
      </w:tr>
      <w:tr>
        <w:trPr>
          <w:trHeight w:val="9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 - коммуналдық шаруашылығы,</w:t>
            </w:r>
            <w:r>
              <w:br/>
            </w:r>
            <w:r>
              <w:rPr>
                <w:rFonts w:ascii="Times New Roman"/>
                <w:b w:val="false"/>
                <w:i w:val="false"/>
                <w:color w:val="000000"/>
                <w:sz w:val="20"/>
              </w:rPr>
              <w:t>
жолаушылар көлiгi және автомобиль</w:t>
            </w:r>
            <w:r>
              <w:br/>
            </w:r>
            <w:r>
              <w:rPr>
                <w:rFonts w:ascii="Times New Roman"/>
                <w:b w:val="false"/>
                <w:i w:val="false"/>
                <w:color w:val="000000"/>
                <w:sz w:val="20"/>
              </w:rPr>
              <w:t>
жолдары бөлiмi</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50279</w:t>
            </w:r>
          </w:p>
        </w:tc>
      </w:tr>
      <w:tr>
        <w:trPr>
          <w:trHeight w:val="4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w:t>
            </w:r>
            <w:r>
              <w:br/>
            </w:r>
            <w:r>
              <w:rPr>
                <w:rFonts w:ascii="Times New Roman"/>
                <w:b w:val="false"/>
                <w:i w:val="false"/>
                <w:color w:val="000000"/>
                <w:sz w:val="20"/>
              </w:rPr>
              <w:t>
қызмет етуі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жүйесiн дамыту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28216</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28216</w:t>
            </w:r>
          </w:p>
        </w:tc>
      </w:tr>
      <w:tr>
        <w:trPr>
          <w:trHeight w:val="100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инженерлік коммуникациялық</w:t>
            </w:r>
            <w:r>
              <w:br/>
            </w:r>
            <w:r>
              <w:rPr>
                <w:rFonts w:ascii="Times New Roman"/>
                <w:b w:val="false"/>
                <w:i w:val="false"/>
                <w:color w:val="000000"/>
                <w:sz w:val="20"/>
              </w:rPr>
              <w:t>
инфрақұрылымды дамыту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19966</w:t>
            </w:r>
          </w:p>
        </w:tc>
      </w:tr>
      <w:tr>
        <w:trPr>
          <w:trHeight w:val="4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есебінен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19966</w:t>
            </w:r>
          </w:p>
        </w:tc>
      </w:tr>
      <w:tr>
        <w:trPr>
          <w:trHeight w:val="73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сәулет, қала құрылысы және құрылыс</w:t>
            </w:r>
            <w:r>
              <w:br/>
            </w:r>
            <w:r>
              <w:rPr>
                <w:rFonts w:ascii="Times New Roman"/>
                <w:b w:val="false"/>
                <w:i w:val="false"/>
                <w:color w:val="000000"/>
                <w:sz w:val="20"/>
              </w:rPr>
              <w:t>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r>
      <w:tr>
        <w:trPr>
          <w:trHeight w:val="73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w:t>
            </w:r>
            <w:r>
              <w:br/>
            </w:r>
            <w:r>
              <w:rPr>
                <w:rFonts w:ascii="Times New Roman"/>
                <w:b w:val="false"/>
                <w:i w:val="false"/>
                <w:color w:val="000000"/>
                <w:sz w:val="20"/>
              </w:rPr>
              <w:t>
қорының тұрғын үй құрылысы және</w:t>
            </w:r>
            <w:r>
              <w:br/>
            </w:r>
            <w:r>
              <w:rPr>
                <w:rFonts w:ascii="Times New Roman"/>
                <w:b w:val="false"/>
                <w:i w:val="false"/>
                <w:color w:val="000000"/>
                <w:sz w:val="20"/>
              </w:rPr>
              <w:t>
(немесе)сатып алу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көркейту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60978</w:t>
            </w:r>
          </w:p>
        </w:tc>
      </w:tr>
      <w:tr>
        <w:trPr>
          <w:trHeight w:val="73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60978</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w:t>
            </w:r>
            <w:r>
              <w:br/>
            </w:r>
            <w:r>
              <w:rPr>
                <w:rFonts w:ascii="Times New Roman"/>
                <w:b w:val="false"/>
                <w:i w:val="false"/>
                <w:color w:val="000000"/>
                <w:sz w:val="20"/>
              </w:rPr>
              <w:t>
жарықтандыру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23994</w:t>
            </w:r>
          </w:p>
        </w:tc>
      </w:tr>
      <w:tr>
        <w:trPr>
          <w:trHeight w:val="4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w:t>
            </w:r>
            <w:r>
              <w:br/>
            </w:r>
            <w:r>
              <w:rPr>
                <w:rFonts w:ascii="Times New Roman"/>
                <w:b w:val="false"/>
                <w:i w:val="false"/>
                <w:color w:val="000000"/>
                <w:sz w:val="20"/>
              </w:rPr>
              <w:t>
қамтамасыз ету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2592</w:t>
            </w:r>
          </w:p>
        </w:tc>
      </w:tr>
      <w:tr>
        <w:trPr>
          <w:trHeight w:val="4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w:t>
            </w:r>
            <w:r>
              <w:br/>
            </w:r>
            <w:r>
              <w:rPr>
                <w:rFonts w:ascii="Times New Roman"/>
                <w:b w:val="false"/>
                <w:i w:val="false"/>
                <w:color w:val="000000"/>
                <w:sz w:val="20"/>
              </w:rPr>
              <w:t>
жоқтарды жерлеу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w:t>
            </w:r>
          </w:p>
        </w:tc>
      </w:tr>
      <w:tr>
        <w:trPr>
          <w:trHeight w:val="4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w:t>
            </w:r>
            <w:r>
              <w:br/>
            </w:r>
            <w:r>
              <w:rPr>
                <w:rFonts w:ascii="Times New Roman"/>
                <w:b w:val="false"/>
                <w:i w:val="false"/>
                <w:color w:val="000000"/>
                <w:sz w:val="20"/>
              </w:rPr>
              <w:t>
көгалдандыру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32894</w:t>
            </w:r>
          </w:p>
        </w:tc>
      </w:tr>
      <w:tr>
        <w:trPr>
          <w:trHeight w:val="4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спорт,туризм және ақпараттық</w:t>
            </w:r>
            <w:r>
              <w:br/>
            </w:r>
            <w:r>
              <w:rPr>
                <w:rFonts w:ascii="Times New Roman"/>
                <w:b w:val="false"/>
                <w:i w:val="false"/>
                <w:color w:val="000000"/>
                <w:sz w:val="20"/>
              </w:rPr>
              <w:t>
кеңiстiк</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70027</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41380</w:t>
            </w:r>
          </w:p>
        </w:tc>
      </w:tr>
      <w:tr>
        <w:trPr>
          <w:trHeight w:val="73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ішкі саясат, мәдениет және тілдерді</w:t>
            </w:r>
            <w:r>
              <w:br/>
            </w:r>
            <w:r>
              <w:rPr>
                <w:rFonts w:ascii="Times New Roman"/>
                <w:b w:val="false"/>
                <w:i w:val="false"/>
                <w:color w:val="000000"/>
                <w:sz w:val="20"/>
              </w:rPr>
              <w:t>
дамыту бөлiмi</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41380</w:t>
            </w:r>
          </w:p>
        </w:tc>
      </w:tr>
      <w:tr>
        <w:trPr>
          <w:trHeight w:val="73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41380</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2876</w:t>
            </w:r>
          </w:p>
        </w:tc>
      </w:tr>
      <w:tr>
        <w:trPr>
          <w:trHeight w:val="4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бiлiм, дене тәрбие және спорт бөлiмi</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2876</w:t>
            </w:r>
          </w:p>
        </w:tc>
      </w:tr>
      <w:tr>
        <w:trPr>
          <w:trHeight w:val="4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w:t>
            </w:r>
            <w:r>
              <w:br/>
            </w:r>
            <w:r>
              <w:rPr>
                <w:rFonts w:ascii="Times New Roman"/>
                <w:b w:val="false"/>
                <w:i w:val="false"/>
                <w:color w:val="000000"/>
                <w:sz w:val="20"/>
              </w:rPr>
              <w:t>
дамыту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w:t>
            </w:r>
          </w:p>
        </w:tc>
      </w:tr>
      <w:tr>
        <w:trPr>
          <w:trHeight w:val="4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w:t>
            </w:r>
            <w:r>
              <w:br/>
            </w:r>
            <w:r>
              <w:rPr>
                <w:rFonts w:ascii="Times New Roman"/>
                <w:b w:val="false"/>
                <w:i w:val="false"/>
                <w:color w:val="000000"/>
                <w:sz w:val="20"/>
              </w:rPr>
              <w:t>
деңгейде спорттық жарыстар өткiзу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w:t>
            </w:r>
          </w:p>
        </w:tc>
      </w:tr>
      <w:tr>
        <w:trPr>
          <w:trHeight w:val="9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w:t>
            </w:r>
            <w:r>
              <w:br/>
            </w:r>
            <w:r>
              <w:rPr>
                <w:rFonts w:ascii="Times New Roman"/>
                <w:b w:val="false"/>
                <w:i w:val="false"/>
                <w:color w:val="000000"/>
                <w:sz w:val="20"/>
              </w:rPr>
              <w:t>
құрама командаларының мүшелерін</w:t>
            </w:r>
            <w:r>
              <w:br/>
            </w:r>
            <w:r>
              <w:rPr>
                <w:rFonts w:ascii="Times New Roman"/>
                <w:b w:val="false"/>
                <w:i w:val="false"/>
                <w:color w:val="000000"/>
                <w:sz w:val="20"/>
              </w:rPr>
              <w:t>
дайындау және олардың облыстық спорт</w:t>
            </w:r>
            <w:r>
              <w:br/>
            </w:r>
            <w:r>
              <w:rPr>
                <w:rFonts w:ascii="Times New Roman"/>
                <w:b w:val="false"/>
                <w:i w:val="false"/>
                <w:color w:val="000000"/>
                <w:sz w:val="20"/>
              </w:rPr>
              <w:t>
жарыстарына қатысуы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1834</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17280</w:t>
            </w:r>
          </w:p>
        </w:tc>
      </w:tr>
      <w:tr>
        <w:trPr>
          <w:trHeight w:val="73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ішкі саясат, мәдениет және тілдерді</w:t>
            </w:r>
            <w:r>
              <w:br/>
            </w:r>
            <w:r>
              <w:rPr>
                <w:rFonts w:ascii="Times New Roman"/>
                <w:b w:val="false"/>
                <w:i w:val="false"/>
                <w:color w:val="000000"/>
                <w:sz w:val="20"/>
              </w:rPr>
              <w:t>
дамыту бөлiмi</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12730</w:t>
            </w:r>
          </w:p>
        </w:tc>
      </w:tr>
      <w:tr>
        <w:trPr>
          <w:trHeight w:val="4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w:t>
            </w:r>
            <w:r>
              <w:br/>
            </w:r>
            <w:r>
              <w:rPr>
                <w:rFonts w:ascii="Times New Roman"/>
                <w:b w:val="false"/>
                <w:i w:val="false"/>
                <w:color w:val="000000"/>
                <w:sz w:val="20"/>
              </w:rPr>
              <w:t>
жұмыс iстеуі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12085</w:t>
            </w:r>
          </w:p>
        </w:tc>
      </w:tr>
      <w:tr>
        <w:trPr>
          <w:trHeight w:val="4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 дамыту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r>
      <w:tr>
        <w:trPr>
          <w:trHeight w:val="73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ішкі саясат, мәдениет және тілдерді</w:t>
            </w:r>
            <w:r>
              <w:br/>
            </w:r>
            <w:r>
              <w:rPr>
                <w:rFonts w:ascii="Times New Roman"/>
                <w:b w:val="false"/>
                <w:i w:val="false"/>
                <w:color w:val="000000"/>
                <w:sz w:val="20"/>
              </w:rPr>
              <w:t>
дамыту бөлiмi</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4550</w:t>
            </w:r>
          </w:p>
        </w:tc>
      </w:tr>
      <w:tr>
        <w:trPr>
          <w:trHeight w:val="4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мемлекеттiк ақпараттық саясат жүргiзу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4550</w:t>
            </w:r>
          </w:p>
        </w:tc>
      </w:tr>
      <w:tr>
        <w:trPr>
          <w:trHeight w:val="73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w:t>
            </w:r>
            <w:r>
              <w:br/>
            </w:r>
            <w:r>
              <w:rPr>
                <w:rFonts w:ascii="Times New Roman"/>
                <w:b w:val="false"/>
                <w:i w:val="false"/>
                <w:color w:val="000000"/>
                <w:sz w:val="20"/>
              </w:rPr>
              <w:t>
кеңiстiктi ұйымдастыру жөнiндегi өзге</w:t>
            </w:r>
            <w:r>
              <w:br/>
            </w:r>
            <w:r>
              <w:rPr>
                <w:rFonts w:ascii="Times New Roman"/>
                <w:b w:val="false"/>
                <w:i w:val="false"/>
                <w:color w:val="000000"/>
                <w:sz w:val="20"/>
              </w:rPr>
              <w:t>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8491</w:t>
            </w:r>
          </w:p>
        </w:tc>
      </w:tr>
      <w:tr>
        <w:trPr>
          <w:trHeight w:val="73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ішкі саясат, мәдениет және тілдерді</w:t>
            </w:r>
            <w:r>
              <w:br/>
            </w:r>
            <w:r>
              <w:rPr>
                <w:rFonts w:ascii="Times New Roman"/>
                <w:b w:val="false"/>
                <w:i w:val="false"/>
                <w:color w:val="000000"/>
                <w:sz w:val="20"/>
              </w:rPr>
              <w:t>
дамыту бөлiмi</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8491</w:t>
            </w:r>
          </w:p>
        </w:tc>
      </w:tr>
      <w:tr>
        <w:trPr>
          <w:trHeight w:val="12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 сенімділігін</w:t>
            </w:r>
            <w:r>
              <w:br/>
            </w:r>
            <w:r>
              <w:rPr>
                <w:rFonts w:ascii="Times New Roman"/>
                <w:b w:val="false"/>
                <w:i w:val="false"/>
                <w:color w:val="000000"/>
                <w:sz w:val="20"/>
              </w:rPr>
              <w:t>
қалыптастыру саласындағы мемлекеттік</w:t>
            </w:r>
            <w:r>
              <w:br/>
            </w:r>
            <w:r>
              <w:rPr>
                <w:rFonts w:ascii="Times New Roman"/>
                <w:b w:val="false"/>
                <w:i w:val="false"/>
                <w:color w:val="000000"/>
                <w:sz w:val="20"/>
              </w:rPr>
              <w:t>
саясатты іске асыру жөніндегі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7108</w:t>
            </w:r>
          </w:p>
        </w:tc>
      </w:tr>
      <w:tr>
        <w:trPr>
          <w:trHeight w:val="4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w:t>
            </w:r>
            <w:r>
              <w:br/>
            </w:r>
            <w:r>
              <w:rPr>
                <w:rFonts w:ascii="Times New Roman"/>
                <w:b w:val="false"/>
                <w:i w:val="false"/>
                <w:color w:val="000000"/>
                <w:sz w:val="20"/>
              </w:rPr>
              <w:t>
бағдарламаларды іске асыру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w:t>
            </w:r>
          </w:p>
        </w:tc>
      </w:tr>
      <w:tr>
        <w:trPr>
          <w:trHeight w:val="9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 дүниесiн</w:t>
            </w:r>
            <w:r>
              <w:br/>
            </w:r>
            <w:r>
              <w:rPr>
                <w:rFonts w:ascii="Times New Roman"/>
                <w:b w:val="false"/>
                <w:i w:val="false"/>
                <w:color w:val="000000"/>
                <w:sz w:val="20"/>
              </w:rPr>
              <w:t>
қорғау, жер қатынастары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136200</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38108</w:t>
            </w:r>
          </w:p>
        </w:tc>
      </w:tr>
      <w:tr>
        <w:trPr>
          <w:trHeight w:val="73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 бюджеттiк жоспарлау және</w:t>
            </w:r>
            <w:r>
              <w:br/>
            </w:r>
            <w:r>
              <w:rPr>
                <w:rFonts w:ascii="Times New Roman"/>
                <w:b w:val="false"/>
                <w:i w:val="false"/>
                <w:color w:val="000000"/>
                <w:sz w:val="20"/>
              </w:rPr>
              <w:t>
кәсіпкерлік бөлiмi</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25789</w:t>
            </w:r>
          </w:p>
        </w:tc>
      </w:tr>
      <w:tr>
        <w:trPr>
          <w:trHeight w:val="9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w:t>
            </w:r>
            <w:r>
              <w:br/>
            </w:r>
            <w:r>
              <w:rPr>
                <w:rFonts w:ascii="Times New Roman"/>
                <w:b w:val="false"/>
                <w:i w:val="false"/>
                <w:color w:val="000000"/>
                <w:sz w:val="20"/>
              </w:rPr>
              <w:t>
саласының мамандарын әлеуметтік қолдау</w:t>
            </w:r>
            <w:r>
              <w:br/>
            </w:r>
            <w:r>
              <w:rPr>
                <w:rFonts w:ascii="Times New Roman"/>
                <w:b w:val="false"/>
                <w:i w:val="false"/>
                <w:color w:val="000000"/>
                <w:sz w:val="20"/>
              </w:rPr>
              <w:t>
шараларын іске асыру үшін бюджеттік</w:t>
            </w:r>
            <w:r>
              <w:br/>
            </w:r>
            <w:r>
              <w:rPr>
                <w:rFonts w:ascii="Times New Roman"/>
                <w:b w:val="false"/>
                <w:i w:val="false"/>
                <w:color w:val="000000"/>
                <w:sz w:val="20"/>
              </w:rPr>
              <w:t>
кредиттер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22153</w:t>
            </w:r>
          </w:p>
        </w:tc>
      </w:tr>
      <w:tr>
        <w:trPr>
          <w:trHeight w:val="9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нысаналы трансферттер есебінен ауылдық</w:t>
            </w:r>
            <w:r>
              <w:br/>
            </w:r>
            <w:r>
              <w:rPr>
                <w:rFonts w:ascii="Times New Roman"/>
                <w:b w:val="false"/>
                <w:i w:val="false"/>
                <w:color w:val="000000"/>
                <w:sz w:val="20"/>
              </w:rPr>
              <w:t>
елді мекендер саласының мамандарын</w:t>
            </w:r>
            <w:r>
              <w:br/>
            </w:r>
            <w:r>
              <w:rPr>
                <w:rFonts w:ascii="Times New Roman"/>
                <w:b w:val="false"/>
                <w:i w:val="false"/>
                <w:color w:val="000000"/>
                <w:sz w:val="20"/>
              </w:rPr>
              <w:t>
әлеуметтік қолдау шараларын іске асыру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3636</w:t>
            </w:r>
          </w:p>
        </w:tc>
      </w:tr>
      <w:tr>
        <w:trPr>
          <w:trHeight w:val="73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ауыл шаруашылық және ветеринария бөлiмi</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12319</w:t>
            </w:r>
          </w:p>
        </w:tc>
      </w:tr>
      <w:tr>
        <w:trPr>
          <w:trHeight w:val="73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10860</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10860</w:t>
            </w:r>
          </w:p>
        </w:tc>
      </w:tr>
      <w:tr>
        <w:trPr>
          <w:trHeight w:val="4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r>
      <w:tr>
        <w:trPr>
          <w:trHeight w:val="73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w:t>
            </w:r>
            <w:r>
              <w:br/>
            </w:r>
            <w:r>
              <w:rPr>
                <w:rFonts w:ascii="Times New Roman"/>
                <w:b w:val="false"/>
                <w:i w:val="false"/>
                <w:color w:val="000000"/>
                <w:sz w:val="20"/>
              </w:rPr>
              <w:t>
жануарлардың, жануарлардан алынатын</w:t>
            </w:r>
            <w:r>
              <w:br/>
            </w:r>
            <w:r>
              <w:rPr>
                <w:rFonts w:ascii="Times New Roman"/>
                <w:b w:val="false"/>
                <w:i w:val="false"/>
                <w:color w:val="000000"/>
                <w:sz w:val="20"/>
              </w:rPr>
              <w:t>
өнімдер мен шикізаттың құнын иелеріне</w:t>
            </w:r>
            <w:r>
              <w:br/>
            </w:r>
            <w:r>
              <w:rPr>
                <w:rFonts w:ascii="Times New Roman"/>
                <w:b w:val="false"/>
                <w:i w:val="false"/>
                <w:color w:val="000000"/>
                <w:sz w:val="20"/>
              </w:rPr>
              <w:t>
өтеу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5520</w:t>
            </w:r>
          </w:p>
        </w:tc>
      </w:tr>
      <w:tr>
        <w:trPr>
          <w:trHeight w:val="4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жер қатынастары бөлiмi</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5520</w:t>
            </w:r>
          </w:p>
        </w:tc>
      </w:tr>
      <w:tr>
        <w:trPr>
          <w:trHeight w:val="9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аумағында жер қатынастарын реттеу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5520</w:t>
            </w:r>
          </w:p>
        </w:tc>
      </w:tr>
      <w:tr>
        <w:trPr>
          <w:trHeight w:val="7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w:t>
            </w:r>
            <w:r>
              <w:br/>
            </w:r>
            <w:r>
              <w:rPr>
                <w:rFonts w:ascii="Times New Roman"/>
                <w:b w:val="false"/>
                <w:i w:val="false"/>
                <w:color w:val="000000"/>
                <w:sz w:val="20"/>
              </w:rPr>
              <w:t>
қоршаған ортаны қорғау мен жер</w:t>
            </w:r>
            <w:r>
              <w:br/>
            </w:r>
            <w:r>
              <w:rPr>
                <w:rFonts w:ascii="Times New Roman"/>
                <w:b w:val="false"/>
                <w:i w:val="false"/>
                <w:color w:val="000000"/>
                <w:sz w:val="20"/>
              </w:rPr>
              <w:t>
қатынастары саласындағы өзге де</w:t>
            </w:r>
            <w:r>
              <w:br/>
            </w:r>
            <w:r>
              <w:rPr>
                <w:rFonts w:ascii="Times New Roman"/>
                <w:b w:val="false"/>
                <w:i w:val="false"/>
                <w:color w:val="000000"/>
                <w:sz w:val="20"/>
              </w:rPr>
              <w:t>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92572</w:t>
            </w:r>
          </w:p>
        </w:tc>
      </w:tr>
      <w:tr>
        <w:trPr>
          <w:trHeight w:val="73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44210</w:t>
            </w:r>
          </w:p>
        </w:tc>
      </w:tr>
      <w:tr>
        <w:trPr>
          <w:trHeight w:val="12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ауылдарда (селоларда),</w:t>
            </w:r>
            <w:r>
              <w:br/>
            </w:r>
            <w:r>
              <w:rPr>
                <w:rFonts w:ascii="Times New Roman"/>
                <w:b w:val="false"/>
                <w:i w:val="false"/>
                <w:color w:val="000000"/>
                <w:sz w:val="20"/>
              </w:rPr>
              <w:t>
ауылдық (селолық) округтерде әлеуметтік</w:t>
            </w:r>
            <w:r>
              <w:br/>
            </w:r>
            <w:r>
              <w:rPr>
                <w:rFonts w:ascii="Times New Roman"/>
                <w:b w:val="false"/>
                <w:i w:val="false"/>
                <w:color w:val="000000"/>
                <w:sz w:val="20"/>
              </w:rPr>
              <w:t>
жобаларды қаржыландыру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44210</w:t>
            </w:r>
          </w:p>
        </w:tc>
      </w:tr>
      <w:tr>
        <w:trPr>
          <w:trHeight w:val="4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30890</w:t>
            </w:r>
          </w:p>
        </w:tc>
      </w:tr>
      <w:tr>
        <w:trPr>
          <w:trHeight w:val="4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w:t>
            </w:r>
            <w:r>
              <w:br/>
            </w:r>
            <w:r>
              <w:rPr>
                <w:rFonts w:ascii="Times New Roman"/>
                <w:b w:val="false"/>
                <w:i w:val="false"/>
                <w:color w:val="000000"/>
                <w:sz w:val="20"/>
              </w:rPr>
              <w:t>
трансферттер есебінен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13320</w:t>
            </w:r>
          </w:p>
        </w:tc>
      </w:tr>
      <w:tr>
        <w:trPr>
          <w:trHeight w:val="73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қаланың)ауыл шаруашылық және</w:t>
            </w:r>
            <w:r>
              <w:br/>
            </w:r>
            <w:r>
              <w:rPr>
                <w:rFonts w:ascii="Times New Roman"/>
                <w:b w:val="false"/>
                <w:i w:val="false"/>
                <w:color w:val="000000"/>
                <w:sz w:val="20"/>
              </w:rPr>
              <w:t>
ветеринария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48362</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Эпизотияға қарсы іс-шаралар жүргізу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48362</w:t>
            </w:r>
          </w:p>
        </w:tc>
      </w:tr>
      <w:tr>
        <w:trPr>
          <w:trHeight w:val="4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w:t>
            </w:r>
            <w:r>
              <w:br/>
            </w:r>
            <w:r>
              <w:rPr>
                <w:rFonts w:ascii="Times New Roman"/>
                <w:b w:val="false"/>
                <w:i w:val="false"/>
                <w:color w:val="000000"/>
                <w:sz w:val="20"/>
              </w:rPr>
              <w:t>
құрылыс қызметі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35094</w:t>
            </w:r>
          </w:p>
        </w:tc>
      </w:tr>
      <w:tr>
        <w:trPr>
          <w:trHeight w:val="4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w:t>
            </w:r>
            <w:r>
              <w:br/>
            </w:r>
            <w:r>
              <w:rPr>
                <w:rFonts w:ascii="Times New Roman"/>
                <w:b w:val="false"/>
                <w:i w:val="false"/>
                <w:color w:val="000000"/>
                <w:sz w:val="20"/>
              </w:rPr>
              <w:t>
қызметі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35094</w:t>
            </w:r>
          </w:p>
        </w:tc>
      </w:tr>
      <w:tr>
        <w:trPr>
          <w:trHeight w:val="73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сәулет,қала құрылысы және құрылыс</w:t>
            </w:r>
            <w:r>
              <w:br/>
            </w:r>
            <w:r>
              <w:rPr>
                <w:rFonts w:ascii="Times New Roman"/>
                <w:b w:val="false"/>
                <w:i w:val="false"/>
                <w:color w:val="000000"/>
                <w:sz w:val="20"/>
              </w:rPr>
              <w:t>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35094</w:t>
            </w:r>
          </w:p>
        </w:tc>
      </w:tr>
      <w:tr>
        <w:trPr>
          <w:trHeight w:val="73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w:t>
            </w:r>
            <w:r>
              <w:br/>
            </w:r>
            <w:r>
              <w:rPr>
                <w:rFonts w:ascii="Times New Roman"/>
                <w:b w:val="false"/>
                <w:i w:val="false"/>
                <w:color w:val="000000"/>
                <w:sz w:val="20"/>
              </w:rPr>
              <w:t>
құрылысы саласындағы мемлекеттік</w:t>
            </w:r>
            <w:r>
              <w:br/>
            </w:r>
            <w:r>
              <w:rPr>
                <w:rFonts w:ascii="Times New Roman"/>
                <w:b w:val="false"/>
                <w:i w:val="false"/>
                <w:color w:val="000000"/>
                <w:sz w:val="20"/>
              </w:rPr>
              <w:t>
саясатты іске асыру жөніндегі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8580</w:t>
            </w:r>
          </w:p>
        </w:tc>
      </w:tr>
      <w:tr>
        <w:trPr>
          <w:trHeight w:val="73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w:t>
            </w:r>
            <w:r>
              <w:br/>
            </w:r>
            <w:r>
              <w:rPr>
                <w:rFonts w:ascii="Times New Roman"/>
                <w:b w:val="false"/>
                <w:i w:val="false"/>
                <w:color w:val="000000"/>
                <w:sz w:val="20"/>
              </w:rPr>
              <w:t>
және елді мекендердің бас жоспарлары</w:t>
            </w:r>
            <w:r>
              <w:br/>
            </w:r>
            <w:r>
              <w:rPr>
                <w:rFonts w:ascii="Times New Roman"/>
                <w:b w:val="false"/>
                <w:i w:val="false"/>
                <w:color w:val="000000"/>
                <w:sz w:val="20"/>
              </w:rPr>
              <w:t>
схемаларын әзірлеу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26390</w:t>
            </w:r>
          </w:p>
        </w:tc>
      </w:tr>
      <w:tr>
        <w:trPr>
          <w:trHeight w:val="4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жарықтандыру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56982</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42482</w:t>
            </w:r>
          </w:p>
        </w:tc>
      </w:tr>
      <w:tr>
        <w:trPr>
          <w:trHeight w:val="9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 - коммуналдық шаруашылығы,</w:t>
            </w:r>
            <w:r>
              <w:br/>
            </w:r>
            <w:r>
              <w:rPr>
                <w:rFonts w:ascii="Times New Roman"/>
                <w:b w:val="false"/>
                <w:i w:val="false"/>
                <w:color w:val="000000"/>
                <w:sz w:val="20"/>
              </w:rPr>
              <w:t>
жолаушылар көлiгi және автомобиль</w:t>
            </w:r>
            <w:r>
              <w:br/>
            </w:r>
            <w:r>
              <w:rPr>
                <w:rFonts w:ascii="Times New Roman"/>
                <w:b w:val="false"/>
                <w:i w:val="false"/>
                <w:color w:val="000000"/>
                <w:sz w:val="20"/>
              </w:rPr>
              <w:t>
жолдары бөлiмi</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42482</w:t>
            </w:r>
          </w:p>
        </w:tc>
      </w:tr>
      <w:tr>
        <w:trPr>
          <w:trHeight w:val="4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қамтамасыз ету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42482</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42482</w:t>
            </w:r>
          </w:p>
        </w:tc>
      </w:tr>
      <w:tr>
        <w:trPr>
          <w:trHeight w:val="4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w:t>
            </w:r>
            <w:r>
              <w:br/>
            </w:r>
            <w:r>
              <w:rPr>
                <w:rFonts w:ascii="Times New Roman"/>
                <w:b w:val="false"/>
                <w:i w:val="false"/>
                <w:color w:val="000000"/>
                <w:sz w:val="20"/>
              </w:rPr>
              <w:t>
өзге де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14500</w:t>
            </w:r>
          </w:p>
        </w:tc>
      </w:tr>
      <w:tr>
        <w:trPr>
          <w:trHeight w:val="9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шаруашылық,</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14500</w:t>
            </w:r>
          </w:p>
        </w:tc>
      </w:tr>
      <w:tr>
        <w:trPr>
          <w:trHeight w:val="12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аудандық маңызы бар</w:t>
            </w:r>
            <w:r>
              <w:br/>
            </w:r>
            <w:r>
              <w:rPr>
                <w:rFonts w:ascii="Times New Roman"/>
                <w:b w:val="false"/>
                <w:i w:val="false"/>
                <w:color w:val="000000"/>
                <w:sz w:val="20"/>
              </w:rPr>
              <w:t>
автомобиль жолдарын, қала және</w:t>
            </w:r>
            <w:r>
              <w:br/>
            </w:r>
            <w:r>
              <w:rPr>
                <w:rFonts w:ascii="Times New Roman"/>
                <w:b w:val="false"/>
                <w:i w:val="false"/>
                <w:color w:val="000000"/>
                <w:sz w:val="20"/>
              </w:rPr>
              <w:t>
елді-мекендер көшелерін жөндеу және</w:t>
            </w:r>
            <w:r>
              <w:br/>
            </w:r>
            <w:r>
              <w:rPr>
                <w:rFonts w:ascii="Times New Roman"/>
                <w:b w:val="false"/>
                <w:i w:val="false"/>
                <w:color w:val="000000"/>
                <w:sz w:val="20"/>
              </w:rPr>
              <w:t>
ұстау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14500</w:t>
            </w:r>
          </w:p>
        </w:tc>
      </w:tr>
      <w:tr>
        <w:trPr>
          <w:trHeight w:val="4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9668</w:t>
            </w:r>
          </w:p>
        </w:tc>
      </w:tr>
      <w:tr>
        <w:trPr>
          <w:trHeight w:val="4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w:t>
            </w:r>
            <w:r>
              <w:br/>
            </w:r>
            <w:r>
              <w:rPr>
                <w:rFonts w:ascii="Times New Roman"/>
                <w:b w:val="false"/>
                <w:i w:val="false"/>
                <w:color w:val="000000"/>
                <w:sz w:val="20"/>
              </w:rPr>
              <w:t>
трансферттер есебінен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4832</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22460</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22460</w:t>
            </w:r>
          </w:p>
        </w:tc>
      </w:tr>
      <w:tr>
        <w:trPr>
          <w:trHeight w:val="4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бөлiмi</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4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жергілікті атқарушы органының резерві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14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аумағындағы табиғи және техногендік</w:t>
            </w:r>
            <w:r>
              <w:br/>
            </w:r>
            <w:r>
              <w:rPr>
                <w:rFonts w:ascii="Times New Roman"/>
                <w:b w:val="false"/>
                <w:i w:val="false"/>
                <w:color w:val="000000"/>
                <w:sz w:val="20"/>
              </w:rPr>
              <w:t>
сипаттағы төтенше жағдайларды жоюға</w:t>
            </w:r>
            <w:r>
              <w:br/>
            </w:r>
            <w:r>
              <w:rPr>
                <w:rFonts w:ascii="Times New Roman"/>
                <w:b w:val="false"/>
                <w:i w:val="false"/>
                <w:color w:val="000000"/>
                <w:sz w:val="20"/>
              </w:rPr>
              <w:t>
арналған ауданның (облыстық маңызы бар</w:t>
            </w:r>
            <w:r>
              <w:br/>
            </w:r>
            <w:r>
              <w:rPr>
                <w:rFonts w:ascii="Times New Roman"/>
                <w:b w:val="false"/>
                <w:i w:val="false"/>
                <w:color w:val="000000"/>
                <w:sz w:val="20"/>
              </w:rPr>
              <w:t>
қаланың) жергілікті атқарушы органының</w:t>
            </w:r>
            <w:r>
              <w:br/>
            </w:r>
            <w:r>
              <w:rPr>
                <w:rFonts w:ascii="Times New Roman"/>
                <w:b w:val="false"/>
                <w:i w:val="false"/>
                <w:color w:val="000000"/>
                <w:sz w:val="20"/>
              </w:rPr>
              <w:t>
төтенше резерві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9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 - коммуналдық шаруашылығы,</w:t>
            </w:r>
            <w:r>
              <w:br/>
            </w:r>
            <w:r>
              <w:rPr>
                <w:rFonts w:ascii="Times New Roman"/>
                <w:b w:val="false"/>
                <w:i w:val="false"/>
                <w:color w:val="000000"/>
                <w:sz w:val="20"/>
              </w:rPr>
              <w:t>
жолаушылар көлiгi және автомобиль</w:t>
            </w:r>
            <w:r>
              <w:br/>
            </w:r>
            <w:r>
              <w:rPr>
                <w:rFonts w:ascii="Times New Roman"/>
                <w:b w:val="false"/>
                <w:i w:val="false"/>
                <w:color w:val="000000"/>
                <w:sz w:val="20"/>
              </w:rPr>
              <w:t>
жолдары бөлiмi</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6226</w:t>
            </w:r>
          </w:p>
        </w:tc>
      </w:tr>
      <w:tr>
        <w:trPr>
          <w:trHeight w:val="12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w:t>
            </w:r>
            <w:r>
              <w:br/>
            </w:r>
            <w:r>
              <w:rPr>
                <w:rFonts w:ascii="Times New Roman"/>
                <w:b w:val="false"/>
                <w:i w:val="false"/>
                <w:color w:val="000000"/>
                <w:sz w:val="20"/>
              </w:rPr>
              <w:t>
коммуналдық шаруашылығы, жолаушылар</w:t>
            </w:r>
            <w:r>
              <w:br/>
            </w:r>
            <w:r>
              <w:rPr>
                <w:rFonts w:ascii="Times New Roman"/>
                <w:b w:val="false"/>
                <w:i w:val="false"/>
                <w:color w:val="000000"/>
                <w:sz w:val="20"/>
              </w:rPr>
              <w:t>
көлiгi және автомобиль жолдары</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3876</w:t>
            </w:r>
          </w:p>
        </w:tc>
      </w:tr>
      <w:tr>
        <w:trPr>
          <w:trHeight w:val="4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p>
        </w:tc>
      </w:tr>
      <w:tr>
        <w:trPr>
          <w:trHeight w:val="4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бiлiм, дене тәрбие және спорт бөлiмi</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15134</w:t>
            </w:r>
          </w:p>
        </w:tc>
      </w:tr>
      <w:tr>
        <w:trPr>
          <w:trHeight w:val="73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14777</w:t>
            </w:r>
          </w:p>
        </w:tc>
      </w:tr>
      <w:tr>
        <w:trPr>
          <w:trHeight w:val="4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 материалдық-</w:t>
            </w:r>
            <w:r>
              <w:br/>
            </w:r>
            <w:r>
              <w:rPr>
                <w:rFonts w:ascii="Times New Roman"/>
                <w:b w:val="false"/>
                <w:i w:val="false"/>
                <w:color w:val="000000"/>
                <w:sz w:val="20"/>
              </w:rPr>
              <w:t>
техникалық жарықтандыру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60289</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60289</w:t>
            </w:r>
          </w:p>
        </w:tc>
      </w:tr>
      <w:tr>
        <w:trPr>
          <w:trHeight w:val="4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60289</w:t>
            </w:r>
          </w:p>
        </w:tc>
      </w:tr>
      <w:tr>
        <w:trPr>
          <w:trHeight w:val="46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игерілмей қалған</w:t>
            </w:r>
            <w:r>
              <w:br/>
            </w:r>
            <w:r>
              <w:rPr>
                <w:rFonts w:ascii="Times New Roman"/>
                <w:b w:val="false"/>
                <w:i w:val="false"/>
                <w:color w:val="000000"/>
                <w:sz w:val="20"/>
              </w:rPr>
              <w:t>
трансферттерді бюджетке қайтаруға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r>
      <w:tr>
        <w:trPr>
          <w:trHeight w:val="99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w:t>
            </w:r>
            <w:r>
              <w:br/>
            </w:r>
            <w:r>
              <w:rPr>
                <w:rFonts w:ascii="Times New Roman"/>
                <w:b w:val="false"/>
                <w:i w:val="false"/>
                <w:color w:val="000000"/>
                <w:sz w:val="20"/>
              </w:rPr>
              <w:t>
қорының өзгеруіне байланысты жоғары</w:t>
            </w:r>
            <w:r>
              <w:br/>
            </w:r>
            <w:r>
              <w:rPr>
                <w:rFonts w:ascii="Times New Roman"/>
                <w:b w:val="false"/>
                <w:i w:val="false"/>
                <w:color w:val="000000"/>
                <w:sz w:val="20"/>
              </w:rPr>
              <w:t>
тұрған бюджеттерге берілетін ағымдағы</w:t>
            </w:r>
            <w:r>
              <w:br/>
            </w:r>
            <w:r>
              <w:rPr>
                <w:rFonts w:ascii="Times New Roman"/>
                <w:b w:val="false"/>
                <w:i w:val="false"/>
                <w:color w:val="000000"/>
                <w:sz w:val="20"/>
              </w:rPr>
              <w:t>
нысаналы трансферттер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60128</w:t>
            </w:r>
          </w:p>
        </w:tc>
      </w:tr>
      <w:tr>
        <w:trPr>
          <w:trHeight w:val="4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Жоспардан тыс түсімдер есебінен</w:t>
            </w:r>
            <w:r>
              <w:br/>
            </w:r>
            <w:r>
              <w:rPr>
                <w:rFonts w:ascii="Times New Roman"/>
                <w:b w:val="false"/>
                <w:i w:val="false"/>
                <w:color w:val="000000"/>
                <w:sz w:val="20"/>
              </w:rPr>
              <w:t>
берілетін ресми трансферттер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w:t>
            </w:r>
          </w:p>
        </w:tc>
      </w:tr>
      <w:tr>
        <w:trPr>
          <w:trHeight w:val="4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w:t>
            </w:r>
          </w:p>
        </w:tc>
      </w:tr>
      <w:tr>
        <w:trPr>
          <w:trHeight w:val="4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w:t>
            </w:r>
            <w:r>
              <w:br/>
            </w:r>
            <w:r>
              <w:rPr>
                <w:rFonts w:ascii="Times New Roman"/>
                <w:b w:val="false"/>
                <w:i w:val="false"/>
                <w:color w:val="000000"/>
                <w:sz w:val="20"/>
              </w:rPr>
              <w:t>
тұрған бюджет алдындағы борышын өтеу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w:t>
            </w:r>
          </w:p>
        </w:tc>
      </w:tr>
      <w:tr>
        <w:trPr>
          <w:trHeight w:val="5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w:t>
            </w:r>
            <w:r>
              <w:br/>
            </w:r>
            <w:r>
              <w:rPr>
                <w:rFonts w:ascii="Times New Roman"/>
                <w:b w:val="false"/>
                <w:i w:val="false"/>
                <w:color w:val="000000"/>
                <w:sz w:val="20"/>
              </w:rPr>
              <w:t>
пайдаланбаған бюджеттік кредиттерді</w:t>
            </w:r>
            <w:r>
              <w:br/>
            </w:r>
            <w:r>
              <w:rPr>
                <w:rFonts w:ascii="Times New Roman"/>
                <w:b w:val="false"/>
                <w:i w:val="false"/>
                <w:color w:val="000000"/>
                <w:sz w:val="20"/>
              </w:rPr>
              <w:t>
қайтару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