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f12a56" w14:textId="2f12a5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Қоғамдық жұмысшылар жіберілетін ұйымдардың тізбесі, қоғамдық жұмыстардың түрлері, көлемі мен нақты жағдайлары, қатысушылардың еңбегіне төленетін ақының мөлшері және оларды қаржыландырудың көздерін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Еңбекшіқазақ ауданы әкімшілігінің 2010 жылғы 05 қаңтардағы N 01 қаулысы. Алматы облысы Әділет департаменті Еңбекшіқазақ ауданының әділет басқармасында 2010 жылы 02 ақпанда N 2-8-134 тіркелді. Күші жойылды - Алматы облысы Еңбекшіқазақ ауданы әкімдігінің 2011 жылғы 10 қаңтардағы N 01 қаулысымен</w:t>
      </w:r>
    </w:p>
    <w:p>
      <w:pPr>
        <w:spacing w:after="0"/>
        <w:ind w:left="0"/>
        <w:jc w:val="both"/>
      </w:pPr>
      <w:r>
        <w:rPr>
          <w:rFonts w:ascii="Times New Roman"/>
          <w:b w:val="false"/>
          <w:i w:val="false"/>
          <w:color w:val="ff0000"/>
          <w:sz w:val="28"/>
        </w:rPr>
        <w:t xml:space="preserve">      Ескерту. Күші жойылды - Алматы облысы Еңбекшіқазақ ауданы әкімдігінің 2011.01.10 </w:t>
      </w:r>
      <w:r>
        <w:rPr>
          <w:rFonts w:ascii="Times New Roman"/>
          <w:b w:val="false"/>
          <w:i w:val="false"/>
          <w:color w:val="ff0000"/>
          <w:sz w:val="28"/>
        </w:rPr>
        <w:t>N 01</w:t>
      </w:r>
      <w:r>
        <w:rPr>
          <w:rFonts w:ascii="Times New Roman"/>
          <w:b w:val="false"/>
          <w:i w:val="false"/>
          <w:color w:val="ff0000"/>
          <w:sz w:val="28"/>
        </w:rPr>
        <w:t xml:space="preserve"> Қаулысымен</w:t>
      </w:r>
    </w:p>
    <w:bookmarkStart w:name="z1" w:id="0"/>
    <w:p>
      <w:pPr>
        <w:spacing w:after="0"/>
        <w:ind w:left="0"/>
        <w:jc w:val="both"/>
      </w:pPr>
      <w:r>
        <w:rPr>
          <w:rFonts w:ascii="Times New Roman"/>
          <w:b w:val="false"/>
          <w:i w:val="false"/>
          <w:color w:val="000000"/>
          <w:sz w:val="28"/>
        </w:rPr>
        <w:t>       
Қазақстан Республикасының "Қазақстан Республикасындағы жергілікті мемлекеттік басқару және өзін-өзі басқару туралы" Заңының 31-бабының </w:t>
      </w:r>
      <w:r>
        <w:rPr>
          <w:rFonts w:ascii="Times New Roman"/>
          <w:b w:val="false"/>
          <w:i w:val="false"/>
          <w:color w:val="000000"/>
          <w:sz w:val="28"/>
        </w:rPr>
        <w:t>2-тармағына</w:t>
      </w:r>
      <w:r>
        <w:rPr>
          <w:rFonts w:ascii="Times New Roman"/>
          <w:b w:val="false"/>
          <w:i w:val="false"/>
          <w:color w:val="000000"/>
          <w:sz w:val="28"/>
        </w:rPr>
        <w:t xml:space="preserve"> және Қазақстан Республикасының 2001 жылғы 23 қаңтарындағы N 149 "Халықты жұмыспен қамту туралы" Заңының 20 бабының 5-тармағының </w:t>
      </w:r>
      <w:r>
        <w:rPr>
          <w:rFonts w:ascii="Times New Roman"/>
          <w:b w:val="false"/>
          <w:i w:val="false"/>
          <w:color w:val="000000"/>
          <w:sz w:val="28"/>
        </w:rPr>
        <w:t>2-тармақшасына</w:t>
      </w:r>
      <w:r>
        <w:rPr>
          <w:rFonts w:ascii="Times New Roman"/>
          <w:b w:val="false"/>
          <w:i w:val="false"/>
          <w:color w:val="000000"/>
          <w:sz w:val="28"/>
        </w:rPr>
        <w:t xml:space="preserve"> сәйкес аудан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Қоғамдық жұмысшылар жіберілетін ұйымдардың тізбесі, қоғамдық жұмыстардың түрлері, көлемі мен нақты жағдайлары, қатысушылардың еңбегіне төленетін ақының мөлшері және оларды қаржыландырудың көздері </w:t>
      </w:r>
      <w:r>
        <w:rPr>
          <w:rFonts w:ascii="Times New Roman"/>
          <w:b w:val="false"/>
          <w:i w:val="false"/>
          <w:color w:val="000000"/>
          <w:sz w:val="28"/>
        </w:rPr>
        <w:t>қосымшаға</w:t>
      </w:r>
      <w:r>
        <w:rPr>
          <w:rFonts w:ascii="Times New Roman"/>
          <w:b w:val="false"/>
          <w:i w:val="false"/>
          <w:color w:val="000000"/>
          <w:sz w:val="28"/>
        </w:rPr>
        <w:t> сәйкес бекітілсін.</w:t>
      </w:r>
      <w:r>
        <w:br/>
      </w:r>
      <w:r>
        <w:rPr>
          <w:rFonts w:ascii="Times New Roman"/>
          <w:b w:val="false"/>
          <w:i w:val="false"/>
          <w:color w:val="000000"/>
          <w:sz w:val="28"/>
        </w:rPr>
        <w:t>
</w:t>
      </w:r>
      <w:r>
        <w:rPr>
          <w:rFonts w:ascii="Times New Roman"/>
          <w:b w:val="false"/>
          <w:i w:val="false"/>
          <w:color w:val="000000"/>
          <w:sz w:val="28"/>
        </w:rPr>
        <w:t>
      2. "Еңбекшіқазақ аудандық жұмыспен қамту және әлеуметтік бағдарламалар бөлімі" мемлекеттік мекемесінің бастығы Аңсатбаев Мұратбай заңмен белгіленген тәртіпте:</w:t>
      </w:r>
      <w:r>
        <w:br/>
      </w:r>
      <w:r>
        <w:rPr>
          <w:rFonts w:ascii="Times New Roman"/>
          <w:b w:val="false"/>
          <w:i w:val="false"/>
          <w:color w:val="000000"/>
          <w:sz w:val="28"/>
        </w:rPr>
        <w:t>
</w:t>
      </w:r>
      <w:r>
        <w:rPr>
          <w:rFonts w:ascii="Times New Roman"/>
          <w:b w:val="false"/>
          <w:i w:val="false"/>
          <w:color w:val="000000"/>
          <w:sz w:val="28"/>
        </w:rPr>
        <w:t>
      1) қоғамдық жұмысты ұйымдастырушы мекемелер мен ұйымдар қоғамдық жұмысқа қатысатын жұмыссыз адамдарға қолайлы жұмыс орнын қамтамасыз етсін;</w:t>
      </w:r>
      <w:r>
        <w:br/>
      </w:r>
      <w:r>
        <w:rPr>
          <w:rFonts w:ascii="Times New Roman"/>
          <w:b w:val="false"/>
          <w:i w:val="false"/>
          <w:color w:val="000000"/>
          <w:sz w:val="28"/>
        </w:rPr>
        <w:t>
</w:t>
      </w:r>
      <w:r>
        <w:rPr>
          <w:rFonts w:ascii="Times New Roman"/>
          <w:b w:val="false"/>
          <w:i w:val="false"/>
          <w:color w:val="000000"/>
          <w:sz w:val="28"/>
        </w:rPr>
        <w:t>
      2) еңбек ақылары ақшалай төленсін және әр адамның жеке есеп шотына түсірілсін.</w:t>
      </w:r>
      <w:r>
        <w:br/>
      </w:r>
      <w:r>
        <w:rPr>
          <w:rFonts w:ascii="Times New Roman"/>
          <w:b w:val="false"/>
          <w:i w:val="false"/>
          <w:color w:val="000000"/>
          <w:sz w:val="28"/>
        </w:rPr>
        <w:t>
</w:t>
      </w:r>
      <w:r>
        <w:rPr>
          <w:rFonts w:ascii="Times New Roman"/>
          <w:b w:val="false"/>
          <w:i w:val="false"/>
          <w:color w:val="000000"/>
          <w:sz w:val="28"/>
        </w:rPr>
        <w:t>
      3. Аудандық әділет басқармасында 2009 жылы 5 ақпанда N 2-8-105 нөмірімен мемлекеттік тіркеуден өткен, аудандық "Еңбекшіқазақ" газетінің 6 ақпандағы N 7 санында жарияланған Еңбекшіқазақ ауданы әкімдігінің 2009 жылғы 12 қаңтардағы "Қоғамдық жұмысшылар жіберілетін ұйымдардың тізбесі, қоғамдық жұмыстардың түрлері, көлемі мен нақты жағдайлары, қатысушылардың еңбегіне төленетін ақының мөлшері және оларды қаржыландырудың көздерін бекіту туралы" </w:t>
      </w:r>
      <w:r>
        <w:rPr>
          <w:rFonts w:ascii="Times New Roman"/>
          <w:b w:val="false"/>
          <w:i w:val="false"/>
          <w:color w:val="000000"/>
          <w:sz w:val="28"/>
        </w:rPr>
        <w:t>N 1</w:t>
      </w:r>
      <w:r>
        <w:rPr>
          <w:rFonts w:ascii="Times New Roman"/>
          <w:b w:val="false"/>
          <w:i w:val="false"/>
          <w:color w:val="000000"/>
          <w:sz w:val="28"/>
        </w:rPr>
        <w:t xml:space="preserve"> қаулысының күші жойылсын.</w:t>
      </w:r>
      <w:r>
        <w:br/>
      </w:r>
      <w:r>
        <w:rPr>
          <w:rFonts w:ascii="Times New Roman"/>
          <w:b w:val="false"/>
          <w:i w:val="false"/>
          <w:color w:val="000000"/>
          <w:sz w:val="28"/>
        </w:rPr>
        <w:t>
</w:t>
      </w:r>
      <w:r>
        <w:rPr>
          <w:rFonts w:ascii="Times New Roman"/>
          <w:b w:val="false"/>
          <w:i w:val="false"/>
          <w:color w:val="000000"/>
          <w:sz w:val="28"/>
        </w:rPr>
        <w:t>
      4.Осы қаулының орындалуын бақылау аудан әкімінің орынбасары Бекетаев Мақсат Тоқбергенұлына жүктелсін.</w:t>
      </w:r>
      <w:r>
        <w:br/>
      </w:r>
      <w:r>
        <w:rPr>
          <w:rFonts w:ascii="Times New Roman"/>
          <w:b w:val="false"/>
          <w:i w:val="false"/>
          <w:color w:val="000000"/>
          <w:sz w:val="28"/>
        </w:rPr>
        <w:t>
</w:t>
      </w:r>
      <w:r>
        <w:rPr>
          <w:rFonts w:ascii="Times New Roman"/>
          <w:b w:val="false"/>
          <w:i w:val="false"/>
          <w:color w:val="000000"/>
          <w:sz w:val="28"/>
        </w:rPr>
        <w:t>
      5.Осы қаулы алғашқы ресми жарияланғаннан кейін күнтізбелік он күн өткен соң колданысқа енгізілсін.</w:t>
      </w:r>
    </w:p>
    <w:bookmarkEnd w:id="0"/>
    <w:p>
      <w:pPr>
        <w:spacing w:after="0"/>
        <w:ind w:left="0"/>
        <w:jc w:val="both"/>
      </w:pPr>
      <w:r>
        <w:rPr>
          <w:rFonts w:ascii="Times New Roman"/>
          <w:b w:val="false"/>
          <w:i/>
          <w:color w:val="000000"/>
          <w:sz w:val="28"/>
        </w:rPr>
        <w:t>      Аудан әкімі                                Ә. Тойбаев</w:t>
      </w:r>
    </w:p>
    <w:bookmarkStart w:name="z7" w:id="1"/>
    <w:p>
      <w:pPr>
        <w:spacing w:after="0"/>
        <w:ind w:left="0"/>
        <w:jc w:val="both"/>
      </w:pPr>
      <w:r>
        <w:rPr>
          <w:rFonts w:ascii="Times New Roman"/>
          <w:b w:val="false"/>
          <w:i w:val="false"/>
          <w:color w:val="000000"/>
          <w:sz w:val="28"/>
        </w:rPr>
        <w:t>
"Қоғамдық жұмысшылар жіберілетін</w:t>
      </w:r>
      <w:r>
        <w:br/>
      </w:r>
      <w:r>
        <w:rPr>
          <w:rFonts w:ascii="Times New Roman"/>
          <w:b w:val="false"/>
          <w:i w:val="false"/>
          <w:color w:val="000000"/>
          <w:sz w:val="28"/>
        </w:rPr>
        <w:t>
ұйымдардың тізбесі, қоғамдық</w:t>
      </w:r>
      <w:r>
        <w:br/>
      </w:r>
      <w:r>
        <w:rPr>
          <w:rFonts w:ascii="Times New Roman"/>
          <w:b w:val="false"/>
          <w:i w:val="false"/>
          <w:color w:val="000000"/>
          <w:sz w:val="28"/>
        </w:rPr>
        <w:t>
жұмыстардың түрлері, көлемі</w:t>
      </w:r>
      <w:r>
        <w:br/>
      </w:r>
      <w:r>
        <w:rPr>
          <w:rFonts w:ascii="Times New Roman"/>
          <w:b w:val="false"/>
          <w:i w:val="false"/>
          <w:color w:val="000000"/>
          <w:sz w:val="28"/>
        </w:rPr>
        <w:t>
мен нақты жағдайлары,</w:t>
      </w:r>
      <w:r>
        <w:br/>
      </w:r>
      <w:r>
        <w:rPr>
          <w:rFonts w:ascii="Times New Roman"/>
          <w:b w:val="false"/>
          <w:i w:val="false"/>
          <w:color w:val="000000"/>
          <w:sz w:val="28"/>
        </w:rPr>
        <w:t>
қатысушылардың еңбегіне төленетін</w:t>
      </w:r>
      <w:r>
        <w:br/>
      </w:r>
      <w:r>
        <w:rPr>
          <w:rFonts w:ascii="Times New Roman"/>
          <w:b w:val="false"/>
          <w:i w:val="false"/>
          <w:color w:val="000000"/>
          <w:sz w:val="28"/>
        </w:rPr>
        <w:t>
ақының мөлшері және оларды</w:t>
      </w:r>
      <w:r>
        <w:br/>
      </w:r>
      <w:r>
        <w:rPr>
          <w:rFonts w:ascii="Times New Roman"/>
          <w:b w:val="false"/>
          <w:i w:val="false"/>
          <w:color w:val="000000"/>
          <w:sz w:val="28"/>
        </w:rPr>
        <w:t>
қаржыландырудың көздерін бекіту</w:t>
      </w:r>
      <w:r>
        <w:br/>
      </w:r>
      <w:r>
        <w:rPr>
          <w:rFonts w:ascii="Times New Roman"/>
          <w:b w:val="false"/>
          <w:i w:val="false"/>
          <w:color w:val="000000"/>
          <w:sz w:val="28"/>
        </w:rPr>
        <w:t>
туралы" 2010 жылғы 05 қаңтардағы</w:t>
      </w:r>
      <w:r>
        <w:br/>
      </w:r>
      <w:r>
        <w:rPr>
          <w:rFonts w:ascii="Times New Roman"/>
          <w:b w:val="false"/>
          <w:i w:val="false"/>
          <w:color w:val="000000"/>
          <w:sz w:val="28"/>
        </w:rPr>
        <w:t>
N 01 Еңбекшіқазақ ауданы</w:t>
      </w:r>
      <w:r>
        <w:br/>
      </w:r>
      <w:r>
        <w:rPr>
          <w:rFonts w:ascii="Times New Roman"/>
          <w:b w:val="false"/>
          <w:i w:val="false"/>
          <w:color w:val="000000"/>
          <w:sz w:val="28"/>
        </w:rPr>
        <w:t>
әкімдігінің қаулысымен бекітілген</w:t>
      </w:r>
      <w:r>
        <w:br/>
      </w:r>
      <w:r>
        <w:rPr>
          <w:rFonts w:ascii="Times New Roman"/>
          <w:b w:val="false"/>
          <w:i w:val="false"/>
          <w:color w:val="000000"/>
          <w:sz w:val="28"/>
        </w:rPr>
        <w:t>
қосымша</w:t>
      </w:r>
    </w:p>
    <w:bookmarkEnd w:id="1"/>
    <w:bookmarkStart w:name="z10" w:id="2"/>
    <w:p>
      <w:pPr>
        <w:spacing w:after="0"/>
        <w:ind w:left="0"/>
        <w:jc w:val="left"/>
      </w:pPr>
      <w:r>
        <w:rPr>
          <w:rFonts w:ascii="Times New Roman"/>
          <w:b/>
          <w:i w:val="false"/>
          <w:color w:val="000000"/>
        </w:rPr>
        <w:t xml:space="preserve"> 
Қоғамдық жұмысшылар жіберілетін ұйымдардың тізбесі, қоғамдық</w:t>
      </w:r>
      <w:r>
        <w:br/>
      </w:r>
      <w:r>
        <w:rPr>
          <w:rFonts w:ascii="Times New Roman"/>
          <w:b/>
          <w:i w:val="false"/>
          <w:color w:val="000000"/>
        </w:rPr>
        <w:t>
жұмыстардың түрлері, көлемі мен нақты жағдайлары,</w:t>
      </w:r>
      <w:r>
        <w:br/>
      </w:r>
      <w:r>
        <w:rPr>
          <w:rFonts w:ascii="Times New Roman"/>
          <w:b/>
          <w:i w:val="false"/>
          <w:color w:val="000000"/>
        </w:rPr>
        <w:t>
қатысушылардың еңбегіне төленетін ақының мөлшері және оларды</w:t>
      </w:r>
      <w:r>
        <w:br/>
      </w:r>
      <w:r>
        <w:rPr>
          <w:rFonts w:ascii="Times New Roman"/>
          <w:b/>
          <w:i w:val="false"/>
          <w:color w:val="000000"/>
        </w:rPr>
        <w:t>
қаржыландырудың көздері</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3"/>
        <w:gridCol w:w="6971"/>
        <w:gridCol w:w="5356"/>
      </w:tblGrid>
      <w:tr>
        <w:trPr>
          <w:trHeight w:val="19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p>
        </w:tc>
        <w:tc>
          <w:tcPr>
            <w:tcW w:w="6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Жұмыстардың түрлері</w:t>
            </w:r>
          </w:p>
        </w:tc>
        <w:tc>
          <w:tcPr>
            <w:tcW w:w="5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беруші</w:t>
            </w:r>
          </w:p>
        </w:tc>
      </w:tr>
      <w:tr>
        <w:trPr>
          <w:trHeight w:val="8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соғысына қатысқан</w:t>
            </w:r>
            <w:r>
              <w:br/>
            </w:r>
            <w:r>
              <w:rPr>
                <w:rFonts w:ascii="Times New Roman"/>
                <w:b w:val="false"/>
                <w:i w:val="false"/>
                <w:color w:val="000000"/>
                <w:sz w:val="20"/>
              </w:rPr>
              <w:t>
ардагерлерге, олардың</w:t>
            </w:r>
            <w:r>
              <w:br/>
            </w:r>
            <w:r>
              <w:rPr>
                <w:rFonts w:ascii="Times New Roman"/>
                <w:b w:val="false"/>
                <w:i w:val="false"/>
                <w:color w:val="000000"/>
                <w:sz w:val="20"/>
              </w:rPr>
              <w:t>
жесірлеріне, жалғыз басты</w:t>
            </w:r>
            <w:r>
              <w:br/>
            </w:r>
            <w:r>
              <w:rPr>
                <w:rFonts w:ascii="Times New Roman"/>
                <w:b w:val="false"/>
                <w:i w:val="false"/>
                <w:color w:val="000000"/>
                <w:sz w:val="20"/>
              </w:rPr>
              <w:t>
зейнеткерлерге, қарттарға үйде</w:t>
            </w:r>
            <w:r>
              <w:br/>
            </w:r>
            <w:r>
              <w:rPr>
                <w:rFonts w:ascii="Times New Roman"/>
                <w:b w:val="false"/>
                <w:i w:val="false"/>
                <w:color w:val="000000"/>
                <w:sz w:val="20"/>
              </w:rPr>
              <w:t>
әлеуметтік көмек көрсету.</w:t>
            </w:r>
          </w:p>
        </w:tc>
        <w:tc>
          <w:tcPr>
            <w:tcW w:w="5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Қалалық, ауылдық әкімдер</w:t>
            </w:r>
          </w:p>
        </w:tc>
      </w:tr>
      <w:tr>
        <w:trPr>
          <w:trHeight w:val="52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Мүмкіндігі шектеулі балаларды</w:t>
            </w:r>
            <w:r>
              <w:br/>
            </w:r>
            <w:r>
              <w:rPr>
                <w:rFonts w:ascii="Times New Roman"/>
                <w:b w:val="false"/>
                <w:i w:val="false"/>
                <w:color w:val="000000"/>
                <w:sz w:val="20"/>
              </w:rPr>
              <w:t>
тәрбиелеп отырған отбасыларына</w:t>
            </w:r>
            <w:r>
              <w:br/>
            </w:r>
            <w:r>
              <w:rPr>
                <w:rFonts w:ascii="Times New Roman"/>
                <w:b w:val="false"/>
                <w:i w:val="false"/>
                <w:color w:val="000000"/>
                <w:sz w:val="20"/>
              </w:rPr>
              <w:t>
әлеуметтік тұрмыстық жағдайларын</w:t>
            </w:r>
            <w:r>
              <w:br/>
            </w:r>
            <w:r>
              <w:rPr>
                <w:rFonts w:ascii="Times New Roman"/>
                <w:b w:val="false"/>
                <w:i w:val="false"/>
                <w:color w:val="000000"/>
                <w:sz w:val="20"/>
              </w:rPr>
              <w:t>
жақсартуға көмек көрсету, кемтар</w:t>
            </w:r>
            <w:r>
              <w:br/>
            </w:r>
            <w:r>
              <w:rPr>
                <w:rFonts w:ascii="Times New Roman"/>
                <w:b w:val="false"/>
                <w:i w:val="false"/>
                <w:color w:val="000000"/>
                <w:sz w:val="20"/>
              </w:rPr>
              <w:t>
балаларға арналған психологиялық</w:t>
            </w:r>
            <w:r>
              <w:br/>
            </w:r>
            <w:r>
              <w:rPr>
                <w:rFonts w:ascii="Times New Roman"/>
                <w:b w:val="false"/>
                <w:i w:val="false"/>
                <w:color w:val="000000"/>
                <w:sz w:val="20"/>
              </w:rPr>
              <w:t>
және педагогикалық түзетуге</w:t>
            </w:r>
            <w:r>
              <w:br/>
            </w:r>
            <w:r>
              <w:rPr>
                <w:rFonts w:ascii="Times New Roman"/>
                <w:b w:val="false"/>
                <w:i w:val="false"/>
                <w:color w:val="000000"/>
                <w:sz w:val="20"/>
              </w:rPr>
              <w:t>
көмек.</w:t>
            </w:r>
          </w:p>
        </w:tc>
        <w:tc>
          <w:tcPr>
            <w:tcW w:w="5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әкімдер және</w:t>
            </w:r>
            <w:r>
              <w:br/>
            </w:r>
            <w:r>
              <w:rPr>
                <w:rFonts w:ascii="Times New Roman"/>
                <w:b w:val="false"/>
                <w:i w:val="false"/>
                <w:color w:val="000000"/>
                <w:sz w:val="20"/>
              </w:rPr>
              <w:t>
үкіметтік емес ұйымдар</w:t>
            </w:r>
          </w:p>
        </w:tc>
      </w:tr>
      <w:tr>
        <w:trPr>
          <w:trHeight w:val="171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Аймақтарды көркейту, экологиялық</w:t>
            </w:r>
            <w:r>
              <w:br/>
            </w:r>
            <w:r>
              <w:rPr>
                <w:rFonts w:ascii="Times New Roman"/>
                <w:b w:val="false"/>
                <w:i w:val="false"/>
                <w:color w:val="000000"/>
                <w:sz w:val="20"/>
              </w:rPr>
              <w:t>
жағдайды жақсарту, санитарлық</w:t>
            </w:r>
            <w:r>
              <w:br/>
            </w:r>
            <w:r>
              <w:rPr>
                <w:rFonts w:ascii="Times New Roman"/>
                <w:b w:val="false"/>
                <w:i w:val="false"/>
                <w:color w:val="000000"/>
                <w:sz w:val="20"/>
              </w:rPr>
              <w:t>
тазалау жұмыстары (ағаштар мен</w:t>
            </w:r>
            <w:r>
              <w:br/>
            </w:r>
            <w:r>
              <w:rPr>
                <w:rFonts w:ascii="Times New Roman"/>
                <w:b w:val="false"/>
                <w:i w:val="false"/>
                <w:color w:val="000000"/>
                <w:sz w:val="20"/>
              </w:rPr>
              <w:t>
жол жиегіндегі қоршауларды әктеу,</w:t>
            </w:r>
            <w:r>
              <w:br/>
            </w:r>
            <w:r>
              <w:rPr>
                <w:rFonts w:ascii="Times New Roman"/>
                <w:b w:val="false"/>
                <w:i w:val="false"/>
                <w:color w:val="000000"/>
                <w:sz w:val="20"/>
              </w:rPr>
              <w:t>
су арықтарын тазарту, қалпына</w:t>
            </w:r>
            <w:r>
              <w:br/>
            </w:r>
            <w:r>
              <w:rPr>
                <w:rFonts w:ascii="Times New Roman"/>
                <w:b w:val="false"/>
                <w:i w:val="false"/>
                <w:color w:val="000000"/>
                <w:sz w:val="20"/>
              </w:rPr>
              <w:t>
келтіру, жол жиегін тазалау).</w:t>
            </w:r>
          </w:p>
        </w:tc>
        <w:tc>
          <w:tcPr>
            <w:tcW w:w="5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Қалалық, ауылдық</w:t>
            </w:r>
            <w:r>
              <w:br/>
            </w:r>
            <w:r>
              <w:rPr>
                <w:rFonts w:ascii="Times New Roman"/>
                <w:b w:val="false"/>
                <w:i w:val="false"/>
                <w:color w:val="000000"/>
                <w:sz w:val="20"/>
              </w:rPr>
              <w:t>
әкімдер, қалалық,</w:t>
            </w:r>
            <w:r>
              <w:br/>
            </w:r>
            <w:r>
              <w:rPr>
                <w:rFonts w:ascii="Times New Roman"/>
                <w:b w:val="false"/>
                <w:i w:val="false"/>
                <w:color w:val="000000"/>
                <w:sz w:val="20"/>
              </w:rPr>
              <w:t>
ауылдық мәдениет үйлері,</w:t>
            </w:r>
            <w:r>
              <w:br/>
            </w:r>
            <w:r>
              <w:rPr>
                <w:rFonts w:ascii="Times New Roman"/>
                <w:b w:val="false"/>
                <w:i w:val="false"/>
                <w:color w:val="000000"/>
                <w:sz w:val="20"/>
              </w:rPr>
              <w:t>
коммуналдық шаруашылық,</w:t>
            </w:r>
            <w:r>
              <w:br/>
            </w:r>
            <w:r>
              <w:rPr>
                <w:rFonts w:ascii="Times New Roman"/>
                <w:b w:val="false"/>
                <w:i w:val="false"/>
                <w:color w:val="000000"/>
                <w:sz w:val="20"/>
              </w:rPr>
              <w:t>
ауруханалар, мұражайлар,</w:t>
            </w:r>
            <w:r>
              <w:br/>
            </w:r>
            <w:r>
              <w:rPr>
                <w:rFonts w:ascii="Times New Roman"/>
                <w:b w:val="false"/>
                <w:i w:val="false"/>
                <w:color w:val="000000"/>
                <w:sz w:val="20"/>
              </w:rPr>
              <w:t>
саңыраулар қоғамы,</w:t>
            </w:r>
            <w:r>
              <w:br/>
            </w:r>
            <w:r>
              <w:rPr>
                <w:rFonts w:ascii="Times New Roman"/>
                <w:b w:val="false"/>
                <w:i w:val="false"/>
                <w:color w:val="000000"/>
                <w:sz w:val="20"/>
              </w:rPr>
              <w:t>
сәбилер үйі.</w:t>
            </w:r>
          </w:p>
        </w:tc>
      </w:tr>
      <w:tr>
        <w:trPr>
          <w:trHeight w:val="8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Аймақтарды көгалдандыру (ағаштар</w:t>
            </w:r>
            <w:r>
              <w:br/>
            </w:r>
            <w:r>
              <w:rPr>
                <w:rFonts w:ascii="Times New Roman"/>
                <w:b w:val="false"/>
                <w:i w:val="false"/>
                <w:color w:val="000000"/>
                <w:sz w:val="20"/>
              </w:rPr>
              <w:t>
мен гүл көшеттерін отырғызу және</w:t>
            </w:r>
            <w:r>
              <w:br/>
            </w:r>
            <w:r>
              <w:rPr>
                <w:rFonts w:ascii="Times New Roman"/>
                <w:b w:val="false"/>
                <w:i w:val="false"/>
                <w:color w:val="000000"/>
                <w:sz w:val="20"/>
              </w:rPr>
              <w:t>
оларды күту), Жеңіс, Алтын Адам</w:t>
            </w:r>
            <w:r>
              <w:br/>
            </w:r>
            <w:r>
              <w:rPr>
                <w:rFonts w:ascii="Times New Roman"/>
                <w:b w:val="false"/>
                <w:i w:val="false"/>
                <w:color w:val="000000"/>
                <w:sz w:val="20"/>
              </w:rPr>
              <w:t>
және басқа ескерткіштерді күту.</w:t>
            </w:r>
          </w:p>
        </w:tc>
        <w:tc>
          <w:tcPr>
            <w:tcW w:w="5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Қалалық, ауылдық</w:t>
            </w:r>
            <w:r>
              <w:br/>
            </w:r>
            <w:r>
              <w:rPr>
                <w:rFonts w:ascii="Times New Roman"/>
                <w:b w:val="false"/>
                <w:i w:val="false"/>
                <w:color w:val="000000"/>
                <w:sz w:val="20"/>
              </w:rPr>
              <w:t>
әкімдер, мәдениет үйі</w:t>
            </w:r>
          </w:p>
        </w:tc>
      </w:tr>
      <w:tr>
        <w:trPr>
          <w:trHeight w:val="8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Аймақтық қоғамдық науқандарды</w:t>
            </w:r>
            <w:r>
              <w:br/>
            </w:r>
            <w:r>
              <w:rPr>
                <w:rFonts w:ascii="Times New Roman"/>
                <w:b w:val="false"/>
                <w:i w:val="false"/>
                <w:color w:val="000000"/>
                <w:sz w:val="20"/>
              </w:rPr>
              <w:t>
өткізуге қатысу (көпшіліктің</w:t>
            </w:r>
            <w:r>
              <w:br/>
            </w:r>
            <w:r>
              <w:rPr>
                <w:rFonts w:ascii="Times New Roman"/>
                <w:b w:val="false"/>
                <w:i w:val="false"/>
                <w:color w:val="000000"/>
                <w:sz w:val="20"/>
              </w:rPr>
              <w:t>
ой-пікірлерін сұрастыру, халық</w:t>
            </w:r>
            <w:r>
              <w:br/>
            </w:r>
            <w:r>
              <w:rPr>
                <w:rFonts w:ascii="Times New Roman"/>
                <w:b w:val="false"/>
                <w:i w:val="false"/>
                <w:color w:val="000000"/>
                <w:sz w:val="20"/>
              </w:rPr>
              <w:t>
және мал санағы және тағы басқа),</w:t>
            </w:r>
            <w:r>
              <w:br/>
            </w:r>
            <w:r>
              <w:rPr>
                <w:rFonts w:ascii="Times New Roman"/>
                <w:b w:val="false"/>
                <w:i w:val="false"/>
                <w:color w:val="000000"/>
                <w:sz w:val="20"/>
              </w:rPr>
              <w:t>
әскерге азаматтарды шақыру</w:t>
            </w:r>
            <w:r>
              <w:br/>
            </w:r>
            <w:r>
              <w:rPr>
                <w:rFonts w:ascii="Times New Roman"/>
                <w:b w:val="false"/>
                <w:i w:val="false"/>
                <w:color w:val="000000"/>
                <w:sz w:val="20"/>
              </w:rPr>
              <w:t>
жұмыстарына қатысуға және т.б.</w:t>
            </w:r>
            <w:r>
              <w:br/>
            </w:r>
            <w:r>
              <w:rPr>
                <w:rFonts w:ascii="Times New Roman"/>
                <w:b w:val="false"/>
                <w:i w:val="false"/>
                <w:color w:val="000000"/>
                <w:sz w:val="20"/>
              </w:rPr>
              <w:t>
көмек көрсету.</w:t>
            </w:r>
          </w:p>
        </w:tc>
        <w:tc>
          <w:tcPr>
            <w:tcW w:w="5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Қалалық, ауылдық</w:t>
            </w:r>
            <w:r>
              <w:br/>
            </w:r>
            <w:r>
              <w:rPr>
                <w:rFonts w:ascii="Times New Roman"/>
                <w:b w:val="false"/>
                <w:i w:val="false"/>
                <w:color w:val="000000"/>
                <w:sz w:val="20"/>
              </w:rPr>
              <w:t>
әкімдер, аудандық</w:t>
            </w:r>
            <w:r>
              <w:br/>
            </w:r>
            <w:r>
              <w:rPr>
                <w:rFonts w:ascii="Times New Roman"/>
                <w:b w:val="false"/>
                <w:i w:val="false"/>
                <w:color w:val="000000"/>
                <w:sz w:val="20"/>
              </w:rPr>
              <w:t>
қорғаныс істер жөніндегі</w:t>
            </w:r>
            <w:r>
              <w:br/>
            </w:r>
            <w:r>
              <w:rPr>
                <w:rFonts w:ascii="Times New Roman"/>
                <w:b w:val="false"/>
                <w:i w:val="false"/>
                <w:color w:val="000000"/>
                <w:sz w:val="20"/>
              </w:rPr>
              <w:t>
бөлім және үкіметтік</w:t>
            </w:r>
            <w:r>
              <w:br/>
            </w:r>
            <w:r>
              <w:rPr>
                <w:rFonts w:ascii="Times New Roman"/>
                <w:b w:val="false"/>
                <w:i w:val="false"/>
                <w:color w:val="000000"/>
                <w:sz w:val="20"/>
              </w:rPr>
              <w:t>
емес ұйымдар.</w:t>
            </w:r>
          </w:p>
        </w:tc>
      </w:tr>
      <w:tr>
        <w:trPr>
          <w:trHeight w:val="34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Зейнетақының, мемлекеттік</w:t>
            </w:r>
            <w:r>
              <w:br/>
            </w:r>
            <w:r>
              <w:rPr>
                <w:rFonts w:ascii="Times New Roman"/>
                <w:b w:val="false"/>
                <w:i w:val="false"/>
                <w:color w:val="000000"/>
                <w:sz w:val="20"/>
              </w:rPr>
              <w:t>
әлеуметтік жәрдемақы және</w:t>
            </w:r>
            <w:r>
              <w:br/>
            </w:r>
            <w:r>
              <w:rPr>
                <w:rFonts w:ascii="Times New Roman"/>
                <w:b w:val="false"/>
                <w:i w:val="false"/>
                <w:color w:val="000000"/>
                <w:sz w:val="20"/>
              </w:rPr>
              <w:t>
мүгедектігіне байланысты</w:t>
            </w:r>
            <w:r>
              <w:br/>
            </w:r>
            <w:r>
              <w:rPr>
                <w:rFonts w:ascii="Times New Roman"/>
                <w:b w:val="false"/>
                <w:i w:val="false"/>
                <w:color w:val="000000"/>
                <w:sz w:val="20"/>
              </w:rPr>
              <w:t>
жәрдемақылардың көлемі өзгеруіне</w:t>
            </w:r>
            <w:r>
              <w:br/>
            </w:r>
            <w:r>
              <w:rPr>
                <w:rFonts w:ascii="Times New Roman"/>
                <w:b w:val="false"/>
                <w:i w:val="false"/>
                <w:color w:val="000000"/>
                <w:sz w:val="20"/>
              </w:rPr>
              <w:t>
байланысты зейнеткерлік іс</w:t>
            </w:r>
            <w:r>
              <w:br/>
            </w:r>
            <w:r>
              <w:rPr>
                <w:rFonts w:ascii="Times New Roman"/>
                <w:b w:val="false"/>
                <w:i w:val="false"/>
                <w:color w:val="000000"/>
                <w:sz w:val="20"/>
              </w:rPr>
              <w:t>
құжаттарына шешімдерін тігу және</w:t>
            </w:r>
            <w:r>
              <w:br/>
            </w:r>
            <w:r>
              <w:rPr>
                <w:rFonts w:ascii="Times New Roman"/>
                <w:b w:val="false"/>
                <w:i w:val="false"/>
                <w:color w:val="000000"/>
                <w:sz w:val="20"/>
              </w:rPr>
              <w:t>
мұрағаттық материалдарды жүйелеу</w:t>
            </w:r>
          </w:p>
        </w:tc>
        <w:tc>
          <w:tcPr>
            <w:tcW w:w="5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Зейнетақы төлеу орталығы</w:t>
            </w:r>
          </w:p>
        </w:tc>
      </w:tr>
      <w:tr>
        <w:trPr>
          <w:trHeight w:val="2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мәдени мәні бар</w:t>
            </w:r>
            <w:r>
              <w:br/>
            </w:r>
            <w:r>
              <w:rPr>
                <w:rFonts w:ascii="Times New Roman"/>
                <w:b w:val="false"/>
                <w:i w:val="false"/>
                <w:color w:val="000000"/>
                <w:sz w:val="20"/>
              </w:rPr>
              <w:t>
ғимараттардың сақталуы және</w:t>
            </w:r>
            <w:r>
              <w:br/>
            </w:r>
            <w:r>
              <w:rPr>
                <w:rFonts w:ascii="Times New Roman"/>
                <w:b w:val="false"/>
                <w:i w:val="false"/>
                <w:color w:val="000000"/>
                <w:sz w:val="20"/>
              </w:rPr>
              <w:t>
көгалдандыру жұмыстары.</w:t>
            </w:r>
          </w:p>
        </w:tc>
        <w:tc>
          <w:tcPr>
            <w:tcW w:w="5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Қалалық, ауылдық әкімдер</w:t>
            </w:r>
          </w:p>
        </w:tc>
      </w:tr>
      <w:tr>
        <w:trPr>
          <w:trHeight w:val="5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малдәрігерлік іс- шараларды</w:t>
            </w:r>
            <w:r>
              <w:br/>
            </w:r>
            <w:r>
              <w:rPr>
                <w:rFonts w:ascii="Times New Roman"/>
                <w:b w:val="false"/>
                <w:i w:val="false"/>
                <w:color w:val="000000"/>
                <w:sz w:val="20"/>
              </w:rPr>
              <w:t>
жүргізуге көмектесу</w:t>
            </w:r>
            <w:r>
              <w:br/>
            </w:r>
            <w:r>
              <w:rPr>
                <w:rFonts w:ascii="Times New Roman"/>
                <w:b w:val="false"/>
                <w:i w:val="false"/>
                <w:color w:val="000000"/>
                <w:sz w:val="20"/>
              </w:rPr>
              <w:t>
(паспорттандыру, малдардан қан</w:t>
            </w:r>
            <w:r>
              <w:br/>
            </w:r>
            <w:r>
              <w:rPr>
                <w:rFonts w:ascii="Times New Roman"/>
                <w:b w:val="false"/>
                <w:i w:val="false"/>
                <w:color w:val="000000"/>
                <w:sz w:val="20"/>
              </w:rPr>
              <w:t>
алу, ен салу және тағы басқа).</w:t>
            </w:r>
          </w:p>
        </w:tc>
        <w:tc>
          <w:tcPr>
            <w:tcW w:w="5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әкімдер</w:t>
            </w:r>
          </w:p>
        </w:tc>
      </w:tr>
      <w:tr>
        <w:trPr>
          <w:trHeight w:val="34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Архивтік құжаттарды жаңарту.</w:t>
            </w:r>
            <w:r>
              <w:br/>
            </w:r>
            <w:r>
              <w:rPr>
                <w:rFonts w:ascii="Times New Roman"/>
                <w:b w:val="false"/>
                <w:i w:val="false"/>
                <w:color w:val="000000"/>
                <w:sz w:val="20"/>
              </w:rPr>
              <w:t>
Аудандық мұрағатқа құжаттар</w:t>
            </w:r>
            <w:r>
              <w:br/>
            </w:r>
            <w:r>
              <w:rPr>
                <w:rFonts w:ascii="Times New Roman"/>
                <w:b w:val="false"/>
                <w:i w:val="false"/>
                <w:color w:val="000000"/>
                <w:sz w:val="20"/>
              </w:rPr>
              <w:t>
өткізуге көмек көрсету.</w:t>
            </w:r>
          </w:p>
        </w:tc>
        <w:tc>
          <w:tcPr>
            <w:tcW w:w="5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әкімдер және</w:t>
            </w:r>
            <w:r>
              <w:br/>
            </w:r>
            <w:r>
              <w:rPr>
                <w:rFonts w:ascii="Times New Roman"/>
                <w:b w:val="false"/>
                <w:i w:val="false"/>
                <w:color w:val="000000"/>
                <w:sz w:val="20"/>
              </w:rPr>
              <w:t>
аудандық мұрағат</w:t>
            </w:r>
          </w:p>
        </w:tc>
      </w:tr>
      <w:tr>
        <w:trPr>
          <w:trHeight w:val="4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Кәмелетке толмағандар ісі</w:t>
            </w:r>
            <w:r>
              <w:br/>
            </w:r>
            <w:r>
              <w:rPr>
                <w:rFonts w:ascii="Times New Roman"/>
                <w:b w:val="false"/>
                <w:i w:val="false"/>
                <w:color w:val="000000"/>
                <w:sz w:val="20"/>
              </w:rPr>
              <w:t>
жөніндегі бөлімшенің есебіне</w:t>
            </w:r>
            <w:r>
              <w:br/>
            </w:r>
            <w:r>
              <w:rPr>
                <w:rFonts w:ascii="Times New Roman"/>
                <w:b w:val="false"/>
                <w:i w:val="false"/>
                <w:color w:val="000000"/>
                <w:sz w:val="20"/>
              </w:rPr>
              <w:t>
қойылған жасөспірімдермен жұмыс</w:t>
            </w:r>
            <w:r>
              <w:br/>
            </w:r>
            <w:r>
              <w:rPr>
                <w:rFonts w:ascii="Times New Roman"/>
                <w:b w:val="false"/>
                <w:i w:val="false"/>
                <w:color w:val="000000"/>
                <w:sz w:val="20"/>
              </w:rPr>
              <w:t>
жүргізуге көмек көрсету</w:t>
            </w:r>
          </w:p>
        </w:tc>
        <w:tc>
          <w:tcPr>
            <w:tcW w:w="5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Қалалық, ауылдық әкімдер</w:t>
            </w:r>
            <w:r>
              <w:br/>
            </w:r>
            <w:r>
              <w:rPr>
                <w:rFonts w:ascii="Times New Roman"/>
                <w:b w:val="false"/>
                <w:i w:val="false"/>
                <w:color w:val="000000"/>
                <w:sz w:val="20"/>
              </w:rPr>
              <w:t>
және үкіметтік емес</w:t>
            </w:r>
            <w:r>
              <w:br/>
            </w:r>
            <w:r>
              <w:rPr>
                <w:rFonts w:ascii="Times New Roman"/>
                <w:b w:val="false"/>
                <w:i w:val="false"/>
                <w:color w:val="000000"/>
                <w:sz w:val="20"/>
              </w:rPr>
              <w:t>
ұйымдар</w:t>
            </w:r>
          </w:p>
        </w:tc>
      </w:tr>
      <w:tr>
        <w:trPr>
          <w:trHeight w:val="34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Кітап тігу, түптеу, жаңғырту</w:t>
            </w:r>
            <w:r>
              <w:br/>
            </w:r>
            <w:r>
              <w:rPr>
                <w:rFonts w:ascii="Times New Roman"/>
                <w:b w:val="false"/>
                <w:i w:val="false"/>
                <w:color w:val="000000"/>
                <w:sz w:val="20"/>
              </w:rPr>
              <w:t>
жұмыстары</w:t>
            </w:r>
          </w:p>
        </w:tc>
        <w:tc>
          <w:tcPr>
            <w:tcW w:w="5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кітапхана</w:t>
            </w:r>
          </w:p>
        </w:tc>
      </w:tr>
      <w:tr>
        <w:trPr>
          <w:trHeight w:val="2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хат-хабар жеткізіп беру.</w:t>
            </w:r>
          </w:p>
        </w:tc>
        <w:tc>
          <w:tcPr>
            <w:tcW w:w="5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әкімдер</w:t>
            </w:r>
          </w:p>
        </w:tc>
      </w:tr>
      <w:tr>
        <w:trPr>
          <w:trHeight w:val="22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Мұрағаттық көрмелер үйымдастыруға</w:t>
            </w:r>
            <w:r>
              <w:br/>
            </w:r>
            <w:r>
              <w:rPr>
                <w:rFonts w:ascii="Times New Roman"/>
                <w:b w:val="false"/>
                <w:i w:val="false"/>
                <w:color w:val="000000"/>
                <w:sz w:val="20"/>
              </w:rPr>
              <w:t>
көмек</w:t>
            </w:r>
          </w:p>
        </w:tc>
        <w:tc>
          <w:tcPr>
            <w:tcW w:w="5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Мұражайлар</w:t>
            </w:r>
          </w:p>
        </w:tc>
      </w:tr>
      <w:tr>
        <w:trPr>
          <w:trHeight w:val="37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Соқыр, естімейтін және есту</w:t>
            </w:r>
            <w:r>
              <w:br/>
            </w:r>
            <w:r>
              <w:rPr>
                <w:rFonts w:ascii="Times New Roman"/>
                <w:b w:val="false"/>
                <w:i w:val="false"/>
                <w:color w:val="000000"/>
                <w:sz w:val="20"/>
              </w:rPr>
              <w:t>
қабілеті төмен мүгедектерге</w:t>
            </w:r>
            <w:r>
              <w:br/>
            </w:r>
            <w:r>
              <w:rPr>
                <w:rFonts w:ascii="Times New Roman"/>
                <w:b w:val="false"/>
                <w:i w:val="false"/>
                <w:color w:val="000000"/>
                <w:sz w:val="20"/>
              </w:rPr>
              <w:t>
қызмет көрсетуді ұйымдастыру.</w:t>
            </w:r>
          </w:p>
        </w:tc>
        <w:tc>
          <w:tcPr>
            <w:tcW w:w="5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саңыраулар</w:t>
            </w:r>
            <w:r>
              <w:br/>
            </w:r>
            <w:r>
              <w:rPr>
                <w:rFonts w:ascii="Times New Roman"/>
                <w:b w:val="false"/>
                <w:i w:val="false"/>
                <w:color w:val="000000"/>
                <w:sz w:val="20"/>
              </w:rPr>
              <w:t>
қоғамы, үкіметтік емес</w:t>
            </w:r>
            <w:r>
              <w:br/>
            </w:r>
            <w:r>
              <w:rPr>
                <w:rFonts w:ascii="Times New Roman"/>
                <w:b w:val="false"/>
                <w:i w:val="false"/>
                <w:color w:val="000000"/>
                <w:sz w:val="20"/>
              </w:rPr>
              <w:t>
ұйымдар</w:t>
            </w:r>
          </w:p>
        </w:tc>
      </w:tr>
      <w:tr>
        <w:trPr>
          <w:trHeight w:val="1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іздеу клубы</w:t>
            </w:r>
          </w:p>
        </w:tc>
        <w:tc>
          <w:tcPr>
            <w:tcW w:w="5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Үкіметтік емес ұйымдар</w:t>
            </w:r>
          </w:p>
        </w:tc>
      </w:tr>
      <w:tr>
        <w:trPr>
          <w:trHeight w:val="12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 дәстүрін, қолөнерді қайта</w:t>
            </w:r>
            <w:r>
              <w:br/>
            </w:r>
            <w:r>
              <w:rPr>
                <w:rFonts w:ascii="Times New Roman"/>
                <w:b w:val="false"/>
                <w:i w:val="false"/>
                <w:color w:val="000000"/>
                <w:sz w:val="20"/>
              </w:rPr>
              <w:t>
жаңғыртуға көмек көрсету</w:t>
            </w:r>
          </w:p>
        </w:tc>
        <w:tc>
          <w:tcPr>
            <w:tcW w:w="5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Үкіметтік емес ұйымдар</w:t>
            </w:r>
          </w:p>
        </w:tc>
      </w:tr>
      <w:tr>
        <w:trPr>
          <w:trHeight w:val="2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6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Сенім телефондарына байланысқан</w:t>
            </w:r>
            <w:r>
              <w:br/>
            </w:r>
            <w:r>
              <w:rPr>
                <w:rFonts w:ascii="Times New Roman"/>
                <w:b w:val="false"/>
                <w:i w:val="false"/>
                <w:color w:val="000000"/>
                <w:sz w:val="20"/>
              </w:rPr>
              <w:t>
тұрмысы төмен отбасыларына</w:t>
            </w:r>
            <w:r>
              <w:br/>
            </w:r>
            <w:r>
              <w:rPr>
                <w:rFonts w:ascii="Times New Roman"/>
                <w:b w:val="false"/>
                <w:i w:val="false"/>
                <w:color w:val="000000"/>
                <w:sz w:val="20"/>
              </w:rPr>
              <w:t>
психологиялық және құқықтық көмек</w:t>
            </w:r>
            <w:r>
              <w:br/>
            </w:r>
            <w:r>
              <w:rPr>
                <w:rFonts w:ascii="Times New Roman"/>
                <w:b w:val="false"/>
                <w:i w:val="false"/>
                <w:color w:val="000000"/>
                <w:sz w:val="20"/>
              </w:rPr>
              <w:t>
көрсету.</w:t>
            </w:r>
          </w:p>
        </w:tc>
        <w:tc>
          <w:tcPr>
            <w:tcW w:w="5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Үкіметтік емес ұйымдар</w:t>
            </w:r>
          </w:p>
        </w:tc>
      </w:tr>
      <w:tr>
        <w:trPr>
          <w:trHeight w:val="9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6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Жастарды мәдени парасатты және</w:t>
            </w:r>
            <w:r>
              <w:br/>
            </w:r>
            <w:r>
              <w:rPr>
                <w:rFonts w:ascii="Times New Roman"/>
                <w:b w:val="false"/>
                <w:i w:val="false"/>
                <w:color w:val="000000"/>
                <w:sz w:val="20"/>
              </w:rPr>
              <w:t>
рухани дамытуға арналған</w:t>
            </w:r>
            <w:r>
              <w:br/>
            </w:r>
            <w:r>
              <w:rPr>
                <w:rFonts w:ascii="Times New Roman"/>
                <w:b w:val="false"/>
                <w:i w:val="false"/>
                <w:color w:val="000000"/>
                <w:sz w:val="20"/>
              </w:rPr>
              <w:t>
іс-шаралар мен салауатты өмір</w:t>
            </w:r>
            <w:r>
              <w:br/>
            </w:r>
            <w:r>
              <w:rPr>
                <w:rFonts w:ascii="Times New Roman"/>
                <w:b w:val="false"/>
                <w:i w:val="false"/>
                <w:color w:val="000000"/>
                <w:sz w:val="20"/>
              </w:rPr>
              <w:t>
салты акцияларын өткізуге, жазғы</w:t>
            </w:r>
            <w:r>
              <w:br/>
            </w:r>
            <w:r>
              <w:rPr>
                <w:rFonts w:ascii="Times New Roman"/>
                <w:b w:val="false"/>
                <w:i w:val="false"/>
                <w:color w:val="000000"/>
                <w:sz w:val="20"/>
              </w:rPr>
              <w:t>
демалыс және еңбек лагерлерін</w:t>
            </w:r>
            <w:r>
              <w:br/>
            </w:r>
            <w:r>
              <w:rPr>
                <w:rFonts w:ascii="Times New Roman"/>
                <w:b w:val="false"/>
                <w:i w:val="false"/>
                <w:color w:val="000000"/>
                <w:sz w:val="20"/>
              </w:rPr>
              <w:t>
құруға және саяхат жорықтары мен</w:t>
            </w:r>
            <w:r>
              <w:br/>
            </w:r>
            <w:r>
              <w:rPr>
                <w:rFonts w:ascii="Times New Roman"/>
                <w:b w:val="false"/>
                <w:i w:val="false"/>
                <w:color w:val="000000"/>
                <w:sz w:val="20"/>
              </w:rPr>
              <w:t>
үйірмелерді ұйымдастыруға</w:t>
            </w:r>
            <w:r>
              <w:br/>
            </w:r>
            <w:r>
              <w:rPr>
                <w:rFonts w:ascii="Times New Roman"/>
                <w:b w:val="false"/>
                <w:i w:val="false"/>
                <w:color w:val="000000"/>
                <w:sz w:val="20"/>
              </w:rPr>
              <w:t>
көмектесу.</w:t>
            </w:r>
          </w:p>
        </w:tc>
        <w:tc>
          <w:tcPr>
            <w:tcW w:w="5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Үкіметтік емес ұйымдар</w:t>
            </w:r>
          </w:p>
        </w:tc>
      </w:tr>
      <w:tr>
        <w:trPr>
          <w:trHeight w:val="40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6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жұмыстары мен</w:t>
            </w:r>
            <w:r>
              <w:br/>
            </w:r>
            <w:r>
              <w:rPr>
                <w:rFonts w:ascii="Times New Roman"/>
                <w:b w:val="false"/>
                <w:i w:val="false"/>
                <w:color w:val="000000"/>
                <w:sz w:val="20"/>
              </w:rPr>
              <w:t>
ауылшаруашылық өнімдерін дайындау</w:t>
            </w:r>
            <w:r>
              <w:br/>
            </w:r>
            <w:r>
              <w:rPr>
                <w:rFonts w:ascii="Times New Roman"/>
                <w:b w:val="false"/>
                <w:i w:val="false"/>
                <w:color w:val="000000"/>
                <w:sz w:val="20"/>
              </w:rPr>
              <w:t>
кезінде маусымды көмек көрсету</w:t>
            </w:r>
          </w:p>
        </w:tc>
        <w:tc>
          <w:tcPr>
            <w:tcW w:w="5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Үкіметтік емес ұйымдар</w:t>
            </w:r>
          </w:p>
        </w:tc>
      </w:tr>
      <w:tr>
        <w:trPr>
          <w:trHeight w:val="67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6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 қамтылған отбасыларының</w:t>
            </w:r>
            <w:r>
              <w:br/>
            </w:r>
            <w:r>
              <w:rPr>
                <w:rFonts w:ascii="Times New Roman"/>
                <w:b w:val="false"/>
                <w:i w:val="false"/>
                <w:color w:val="000000"/>
                <w:sz w:val="20"/>
              </w:rPr>
              <w:t>
тұрмыстық жағдайын анықтауға</w:t>
            </w:r>
            <w:r>
              <w:br/>
            </w:r>
            <w:r>
              <w:rPr>
                <w:rFonts w:ascii="Times New Roman"/>
                <w:b w:val="false"/>
                <w:i w:val="false"/>
                <w:color w:val="000000"/>
                <w:sz w:val="20"/>
              </w:rPr>
              <w:t>
көмектесу.</w:t>
            </w:r>
          </w:p>
        </w:tc>
        <w:tc>
          <w:tcPr>
            <w:tcW w:w="5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Қалалық, ауылдық әкімдер</w:t>
            </w:r>
          </w:p>
        </w:tc>
      </w:tr>
      <w:tr>
        <w:trPr>
          <w:trHeight w:val="67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6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Жұктырған қорғаныш тапшылығы</w:t>
            </w:r>
            <w:r>
              <w:br/>
            </w:r>
            <w:r>
              <w:rPr>
                <w:rFonts w:ascii="Times New Roman"/>
                <w:b w:val="false"/>
                <w:i w:val="false"/>
                <w:color w:val="000000"/>
                <w:sz w:val="20"/>
              </w:rPr>
              <w:t>
белгісіне (ЖҚТБ) және есірткіге</w:t>
            </w:r>
            <w:r>
              <w:br/>
            </w:r>
            <w:r>
              <w:rPr>
                <w:rFonts w:ascii="Times New Roman"/>
                <w:b w:val="false"/>
                <w:i w:val="false"/>
                <w:color w:val="000000"/>
                <w:sz w:val="20"/>
              </w:rPr>
              <w:t>
қарсы күрес жұмыстарына көмек</w:t>
            </w:r>
            <w:r>
              <w:br/>
            </w:r>
            <w:r>
              <w:rPr>
                <w:rFonts w:ascii="Times New Roman"/>
                <w:b w:val="false"/>
                <w:i w:val="false"/>
                <w:color w:val="000000"/>
                <w:sz w:val="20"/>
              </w:rPr>
              <w:t>
көрсету.</w:t>
            </w:r>
          </w:p>
        </w:tc>
        <w:tc>
          <w:tcPr>
            <w:tcW w:w="5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аурухана</w:t>
            </w:r>
          </w:p>
        </w:tc>
      </w:tr>
    </w:tbl>
    <w:p>
      <w:pPr>
        <w:spacing w:after="0"/>
        <w:ind w:left="0"/>
        <w:jc w:val="both"/>
      </w:pPr>
      <w:r>
        <w:rPr>
          <w:rFonts w:ascii="Times New Roman"/>
          <w:b w:val="false"/>
          <w:i/>
          <w:color w:val="000000"/>
          <w:sz w:val="28"/>
        </w:rPr>
        <w:t>      Бюджеттік және үкіметтік емес ұйымдардағы ақылы қоғамдық жұмыстардың еңбек ақысы жергілікті бюджеттен республика бойынша 2010 жылға бекітілген төменгі жалақы көлемінде төленеді.</w:t>
      </w:r>
      <w:r>
        <w:br/>
      </w:r>
      <w:r>
        <w:rPr>
          <w:rFonts w:ascii="Times New Roman"/>
          <w:b w:val="false"/>
          <w:i w:val="false"/>
          <w:color w:val="000000"/>
          <w:sz w:val="28"/>
        </w:rPr>
        <w:t>
</w:t>
      </w:r>
      <w:r>
        <w:rPr>
          <w:rFonts w:ascii="Times New Roman"/>
          <w:b w:val="false"/>
          <w:i/>
          <w:color w:val="000000"/>
          <w:sz w:val="28"/>
        </w:rPr>
        <w:t>      2010 жылға ақылы қоғамдық жұмысқа жіберілетіндер саны Еңбекшіқазақ аудандық жұмыспен қамту жүйесін жетілдіру жөніндегі 2008 – 2010 жылдарға арналған іс шаралар жоспары бойынша 720 адам, ал жалпы төлем көлемі 2010 жылға бекітілген аудан бюджетіне сәйкес 31424 мың теңге көлемінде құралады.</w:t>
      </w:r>
    </w:p>
    <w:p>
      <w:pPr>
        <w:spacing w:after="0"/>
        <w:ind w:left="0"/>
        <w:jc w:val="both"/>
      </w:pPr>
      <w:r>
        <w:rPr>
          <w:rFonts w:ascii="Times New Roman"/>
          <w:b w:val="false"/>
          <w:i/>
          <w:color w:val="000000"/>
          <w:sz w:val="28"/>
        </w:rPr>
        <w:t>      "Еңбекшіқазақ ауданының</w:t>
      </w:r>
      <w:r>
        <w:br/>
      </w:r>
      <w:r>
        <w:rPr>
          <w:rFonts w:ascii="Times New Roman"/>
          <w:b w:val="false"/>
          <w:i w:val="false"/>
          <w:color w:val="000000"/>
          <w:sz w:val="28"/>
        </w:rPr>
        <w:t>
</w:t>
      </w:r>
      <w:r>
        <w:rPr>
          <w:rFonts w:ascii="Times New Roman"/>
          <w:b w:val="false"/>
          <w:i/>
          <w:color w:val="000000"/>
          <w:sz w:val="28"/>
        </w:rPr>
        <w:t>      жұмыспен қамту және әлеуметтік</w:t>
      </w:r>
      <w:r>
        <w:br/>
      </w:r>
      <w:r>
        <w:rPr>
          <w:rFonts w:ascii="Times New Roman"/>
          <w:b w:val="false"/>
          <w:i w:val="false"/>
          <w:color w:val="000000"/>
          <w:sz w:val="28"/>
        </w:rPr>
        <w:t>
</w:t>
      </w:r>
      <w:r>
        <w:rPr>
          <w:rFonts w:ascii="Times New Roman"/>
          <w:b w:val="false"/>
          <w:i/>
          <w:color w:val="000000"/>
          <w:sz w:val="28"/>
        </w:rPr>
        <w:t>      бағдарламалар" бөлімі</w:t>
      </w:r>
      <w:r>
        <w:br/>
      </w:r>
      <w:r>
        <w:rPr>
          <w:rFonts w:ascii="Times New Roman"/>
          <w:b w:val="false"/>
          <w:i w:val="false"/>
          <w:color w:val="000000"/>
          <w:sz w:val="28"/>
        </w:rPr>
        <w:t>
</w:t>
      </w:r>
      <w:r>
        <w:rPr>
          <w:rFonts w:ascii="Times New Roman"/>
          <w:b w:val="false"/>
          <w:i/>
          <w:color w:val="000000"/>
          <w:sz w:val="28"/>
        </w:rPr>
        <w:t>      мемлекеттік мекемесінің</w:t>
      </w:r>
      <w:r>
        <w:br/>
      </w:r>
      <w:r>
        <w:rPr>
          <w:rFonts w:ascii="Times New Roman"/>
          <w:b w:val="false"/>
          <w:i w:val="false"/>
          <w:color w:val="000000"/>
          <w:sz w:val="28"/>
        </w:rPr>
        <w:t>
</w:t>
      </w:r>
      <w:r>
        <w:rPr>
          <w:rFonts w:ascii="Times New Roman"/>
          <w:b w:val="false"/>
          <w:i/>
          <w:color w:val="000000"/>
          <w:sz w:val="28"/>
        </w:rPr>
        <w:t>      бастығы:                                   М. Аңсатбаев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