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5813d" w14:textId="99581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Бөлек селолық округінің Бөлек ауылындағы көшелерінің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ауданы Бөлек селолық округі әкімінің 2010 жылғы 03 желтоқсандағы N 15 шешімі. Алматы облысы Еңбекшіқазақ ауданының Әділет басқармасында 2010 жылы 09 желтоқсанда N 2-8-166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"Қазақстан Республикасындағы әкімшілік-аумақтық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 және Еңбекшіқазақ аудандық ономастика кеңесінің 2010 жылғы 17 қарашадағы N 3 келісімі мен аумақ халқының пікірін ескере отырып Бөлек селолық округ әкiмi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облысы Еңбекшіқазақ ауданы, Бөлек селолық округіндегі  Бөлек ауылындағы көшелердің атаулары төмендегідей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"Молодежная" көшесінің атауы "Жастар" деп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"Садовая" көшесінің атауы "Абай" деп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"Мира" көшесінің атауы "Бейбітшілік" деп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"Ленин" көшесінің атауы "Д.А. Қонаев" деп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"Коммунистическая" көшесінің атауы "Астана" деп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"Юбилейная" көшесінің атауы "Достық"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шешiмнiң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жарияланғаннан кейін күнтізбелік он күн өткен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Бөлек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 әкiмi:                               Б. Бименов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