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70fd" w14:textId="b5f7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Қаражота селолық округінің Сарыбұлақ ауылындағы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Қаражота селолық округі әкімінің 2010 жылғы 14 шілдедегі N 07-36 шешімі. Алматы облысының Әділет департаменті Еңбекшіқазақ ауданының Әділет басқармасында 2010 жылы 26 шілдеде N 2-8-158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Республикасындағы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және Еңбекшіқазақ аудандық ономастика кеңесінің келісімі мен тиісті аумақ халқының пікірін ескере отырып Қаражота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облысы Еңбекшіқазақ ауданы Қаражота селолық округінің Сарыбұлақ ауылындағы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Сарыбұлақ ауылының "Октябрьская" көшесі "Достық" көшесі деп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Сарыбұлақ ауылының "Гаражная" көшесі "Бауыржан Момышұлы" атындағы көшесі деп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Сарыбұлақ ауылының "Фрунзе" көшесі "Мұхтар Әуезов" атындағы көшесі деп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Сарыбұлақ ауылының "Молодежная" көшесі "Жұмаш Бураханов" атындағы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әкімі:                               Ә. Айтақынов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