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4512" w14:textId="1274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2009 жылғы 15 желтоқсандағы "Қаратал ауданының 2010-2012 жылдарға арналған аудандық бюджеті туралы" N 31-141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2010 жылғы 03 желтоқсандағы N 41-197 шешімі. Алматы облысының Әділет департаменті Қаратал ауданының Әділет басқармасында 2010 жылы 10 желтоқсанда N 2-12-164 тіркелді. Күші жойылды - Алматы облысы Қаратал аудандық мәслихатының 2011 жылғы 29 наурыздағы N 47-228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2011.03.29 N 47-228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1-тармағына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Қаратал аудандық мәслихатының 2009 жылғы 15 желтоқсандағы "Қаратал ауданының 2010-2012 жылдарға арналған аудандық бюджеті туралы" </w:t>
      </w:r>
      <w:r>
        <w:rPr>
          <w:rFonts w:ascii="Times New Roman"/>
          <w:b w:val="false"/>
          <w:i w:val="false"/>
          <w:color w:val="000000"/>
          <w:sz w:val="28"/>
        </w:rPr>
        <w:t>N 31-141</w:t>
      </w:r>
      <w:r>
        <w:rPr>
          <w:rFonts w:ascii="Times New Roman"/>
          <w:b w:val="false"/>
          <w:i w:val="false"/>
          <w:color w:val="000000"/>
          <w:sz w:val="28"/>
        </w:rPr>
        <w:t xml:space="preserve"> (2010 жылғы 5 қаңтардағы нормативтік құқықтық актілерді мемлекеттік тіркеу тізілімінде 2-12-137 нөмірімен тіркелген, 2010 жылғы 5 қаңтардағы N 2 "Қаратал" газетінде жарияланған), 2010 жылғы 5 ақпандағы </w:t>
      </w:r>
      <w:r>
        <w:rPr>
          <w:rFonts w:ascii="Times New Roman"/>
          <w:b w:val="false"/>
          <w:i w:val="false"/>
          <w:color w:val="000000"/>
          <w:sz w:val="28"/>
        </w:rPr>
        <w:t>N 32-148</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шешіміне өзгерістер мен толықтырулар енгізу туралы" (2010 жылғы 15 ақпандағы нормативтік құқықтық актілерді мемлекеттік тіркеу тізілімінде 2-12-141 нөмірімен тіркелген, 2010 жылғы 19 ақпандағы N 8 "Қаратал" газетінде жарияланған), 2010 жылғы 16 сәуірдегі </w:t>
      </w:r>
      <w:r>
        <w:rPr>
          <w:rFonts w:ascii="Times New Roman"/>
          <w:b w:val="false"/>
          <w:i w:val="false"/>
          <w:color w:val="000000"/>
          <w:sz w:val="28"/>
        </w:rPr>
        <w:t>N 36-167</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шешіміне өзгерістер мен толықтырулар енгізу туралы" (2010 жылғы 26 сәуірдегі нормативтік құқықтық актілерді мемлекеттік тіркеу тізілімінде 2-12-144 нөмірімен тіркелген, 2010 жылғы 30 сәуірдегі N 19 "Қаратал" газетінде жарияланған), 2010 жылғы 21 маусымдағы </w:t>
      </w:r>
      <w:r>
        <w:rPr>
          <w:rFonts w:ascii="Times New Roman"/>
          <w:b w:val="false"/>
          <w:i w:val="false"/>
          <w:color w:val="000000"/>
          <w:sz w:val="28"/>
        </w:rPr>
        <w:t>N 37-173</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шешіміне өзгерістер енгізу туралы" (2010 жылғы 30 маусымдағы нормативтік құқықтық актілерді мемлекеттік тіркеу тізілімінде 2-12-149 нөмірімен тіркелген, 2010 жылғы 9 шілдедегі N 29 "Қаратал" газетінде жарияланған), 2010 жылғы 20 тамыздағы </w:t>
      </w:r>
      <w:r>
        <w:rPr>
          <w:rFonts w:ascii="Times New Roman"/>
          <w:b w:val="false"/>
          <w:i w:val="false"/>
          <w:color w:val="000000"/>
          <w:sz w:val="28"/>
        </w:rPr>
        <w:t>N 38-180</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шешіміне өзгерістер мен толықтырулар енгізу туралы" (2010 жылғы 27 тамыздағы нормативтік құқықтық актілерді мемлекеттік тіркеу тізілімінде 2-12-156 нөмірімен тіркелген, 2010 жылғы 10 қыркүйектегі N 38 "Қаратал" газетінде жарияланған), 2010 жылғы 19 қазандағы </w:t>
      </w:r>
      <w:r>
        <w:rPr>
          <w:rFonts w:ascii="Times New Roman"/>
          <w:b w:val="false"/>
          <w:i w:val="false"/>
          <w:color w:val="000000"/>
          <w:sz w:val="28"/>
        </w:rPr>
        <w:t>N 40-192</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шешіміне өзгерістер мен толықтырулар енгізу туралы" (2010 жылғы 29 қазандағы нормативтік құқықтық актілерді мемлекеттік тіркеу тізілімінде 2-12-161 нөмірімен тіркелген, 2010 жылғы 5 қарашадағы N 46 "Қаратал" газетінде жарияланған), шешіміне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1 тармақшада:</w:t>
      </w:r>
      <w:r>
        <w:br/>
      </w:r>
      <w:r>
        <w:rPr>
          <w:rFonts w:ascii="Times New Roman"/>
          <w:b w:val="false"/>
          <w:i w:val="false"/>
          <w:color w:val="000000"/>
          <w:sz w:val="28"/>
        </w:rPr>
        <w:t>
      "Кірістер" деген жол бойынша "2772198" саны "2767980" санына ауыстырылсын;</w:t>
      </w:r>
      <w:r>
        <w:br/>
      </w:r>
      <w:r>
        <w:rPr>
          <w:rFonts w:ascii="Times New Roman"/>
          <w:b w:val="false"/>
          <w:i w:val="false"/>
          <w:color w:val="000000"/>
          <w:sz w:val="28"/>
        </w:rPr>
        <w:t>
      "трансферттерден түсетін түсімдер" деген жол бойынша "2657839" саны "2653621" санына ауыстырылсын, соның ішінде:</w:t>
      </w:r>
      <w:r>
        <w:br/>
      </w:r>
      <w:r>
        <w:rPr>
          <w:rFonts w:ascii="Times New Roman"/>
          <w:b w:val="false"/>
          <w:i w:val="false"/>
          <w:color w:val="000000"/>
          <w:sz w:val="28"/>
        </w:rPr>
        <w:t>
      "ағымдағы нысаналы трансферттер" деген жол бойынша "586392" саны "588341" санына ауыстырылсын, соның ішінде:</w:t>
      </w:r>
      <w:r>
        <w:br/>
      </w:r>
      <w:r>
        <w:rPr>
          <w:rFonts w:ascii="Times New Roman"/>
          <w:b w:val="false"/>
          <w:i w:val="false"/>
          <w:color w:val="000000"/>
          <w:sz w:val="28"/>
        </w:rPr>
        <w:t>
      "облыс әкімінің грантына студенттерді оқытуға" деген жол бойынша "2438" саны "2518" санына ауыстырылсын;</w:t>
      </w:r>
      <w:r>
        <w:br/>
      </w:r>
      <w:r>
        <w:rPr>
          <w:rFonts w:ascii="Times New Roman"/>
          <w:b w:val="false"/>
          <w:i w:val="false"/>
          <w:color w:val="000000"/>
          <w:sz w:val="28"/>
        </w:rPr>
        <w:t>
      "халыққа тұрғын үй көмегін көрсетуге" деген сөздер "тұрғын үй көмегі" деп өзгертілсін, осы жол бойынша "25607" саны "26907" санына ауыстырылсын;</w:t>
      </w:r>
      <w:r>
        <w:br/>
      </w:r>
      <w:r>
        <w:rPr>
          <w:rFonts w:ascii="Times New Roman"/>
          <w:b w:val="false"/>
          <w:i w:val="false"/>
          <w:color w:val="000000"/>
          <w:sz w:val="28"/>
        </w:rPr>
        <w:t>
      "мемлекеттік жалпы орта білім беру мекемелерін ұстауға" деген жол бойынша "103313" саны "103882" санына ауыстырылсын.</w:t>
      </w:r>
      <w:r>
        <w:br/>
      </w:r>
      <w:r>
        <w:rPr>
          <w:rFonts w:ascii="Times New Roman"/>
          <w:b w:val="false"/>
          <w:i w:val="false"/>
          <w:color w:val="000000"/>
          <w:sz w:val="28"/>
        </w:rPr>
        <w:t>
      "нысаналы даму трансферттері" деген жол бойынша "638524" саны "632357" санына ауыстырылсын, соның ішінде:</w:t>
      </w:r>
      <w:r>
        <w:br/>
      </w:r>
      <w:r>
        <w:rPr>
          <w:rFonts w:ascii="Times New Roman"/>
          <w:b w:val="false"/>
          <w:i w:val="false"/>
          <w:color w:val="000000"/>
          <w:sz w:val="28"/>
        </w:rPr>
        <w:t>
      "сумен жабдықтау жүйесін дамыту" деген жол бойынша "220007" саны "215290" санына ауыстырылсын;</w:t>
      </w:r>
      <w:r>
        <w:br/>
      </w:r>
      <w:r>
        <w:rPr>
          <w:rFonts w:ascii="Times New Roman"/>
          <w:b w:val="false"/>
          <w:i w:val="false"/>
          <w:color w:val="000000"/>
          <w:sz w:val="28"/>
        </w:rPr>
        <w:t>
      "тұрғын-үй коммуналдық шаруашылық объектілерін қалпына келтіруге" деген жол бойынша "23317" саны "30589" санына ауыстырылсын;</w:t>
      </w:r>
      <w:r>
        <w:br/>
      </w:r>
      <w:r>
        <w:rPr>
          <w:rFonts w:ascii="Times New Roman"/>
          <w:b w:val="false"/>
          <w:i w:val="false"/>
          <w:color w:val="000000"/>
          <w:sz w:val="28"/>
        </w:rPr>
        <w:t>
      "өңірлік жұмыспен қамту және кадрларды қайта даярлау стратегиясын жүзеге асыру аясында инженерлік-коммуникациялық инфрақұрылымды дамытуға" деген жол бойынша "337519" саны "328797"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2 тармақшада:</w:t>
      </w:r>
      <w:r>
        <w:br/>
      </w:r>
      <w:r>
        <w:rPr>
          <w:rFonts w:ascii="Times New Roman"/>
          <w:b w:val="false"/>
          <w:i w:val="false"/>
          <w:color w:val="000000"/>
          <w:sz w:val="28"/>
        </w:rPr>
        <w:t>
      "Шығындар" деген жол бойынша "2778551" саны "2774333"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4 тармақшада:</w:t>
      </w:r>
      <w:r>
        <w:br/>
      </w:r>
      <w:r>
        <w:rPr>
          <w:rFonts w:ascii="Times New Roman"/>
          <w:b w:val="false"/>
          <w:i w:val="false"/>
          <w:color w:val="000000"/>
          <w:sz w:val="28"/>
        </w:rPr>
        <w:t>
      "Таза бюджеттік несиелеуге" деген жол бойынша "16506" саны "14521"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7 тармақшада:</w:t>
      </w:r>
      <w:r>
        <w:br/>
      </w:r>
      <w:r>
        <w:rPr>
          <w:rFonts w:ascii="Times New Roman"/>
          <w:b w:val="false"/>
          <w:i w:val="false"/>
          <w:color w:val="000000"/>
          <w:sz w:val="28"/>
        </w:rPr>
        <w:t>
      "Қарыздарды өтеу" деген жол бойынша "416" саны "2401"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 xml:space="preserve"> "мемлекеттік жалпы орта білім беру мекемелерін ұстауға" деген жол бойынша "105147" саны "105716"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тармақтағы</w:t>
      </w:r>
      <w:r>
        <w:rPr>
          <w:rFonts w:ascii="Times New Roman"/>
          <w:b w:val="false"/>
          <w:i w:val="false"/>
          <w:color w:val="000000"/>
          <w:sz w:val="28"/>
        </w:rPr>
        <w:t xml:space="preserve"> "облыс әкімінің грантына студенттерді оқытуға" деген жол бойынша "2438" саны "2518" санына және "халыққа тұрғын үй көмегін көрсетуге" деген сөздер "тұрғын үй көмегі" деп өзгертілсін, осы жол бойынша "25607" саны "26907"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тармақтағы</w:t>
      </w:r>
      <w:r>
        <w:rPr>
          <w:rFonts w:ascii="Times New Roman"/>
          <w:b w:val="false"/>
          <w:i w:val="false"/>
          <w:color w:val="000000"/>
          <w:sz w:val="28"/>
        </w:rPr>
        <w:t xml:space="preserve"> "220007" саны "215290" санына ауыстырылсын, соның ішінде:</w:t>
      </w:r>
      <w:r>
        <w:br/>
      </w:r>
      <w:r>
        <w:rPr>
          <w:rFonts w:ascii="Times New Roman"/>
          <w:b w:val="false"/>
          <w:i w:val="false"/>
          <w:color w:val="000000"/>
          <w:sz w:val="28"/>
        </w:rPr>
        <w:t>
      жергілікті бюджеттен деген жол бойынша "98920" саны "94203"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 xml:space="preserve"> "2010 жылға арналған аудандық бюджетте республикалық және облыстық бюджеттен" деген жол бойынша "тұрғын-үй коммуналдық шаруашылық объектілерін қалпына келтіруге" деген жол бойынша "23317" саны "30589"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 көрсетуге" деген жол бойынша "148930" саны "152968" санына ауыстырылсын;</w:t>
      </w:r>
      <w:r>
        <w:br/>
      </w:r>
      <w:r>
        <w:rPr>
          <w:rFonts w:ascii="Times New Roman"/>
          <w:b w:val="false"/>
          <w:i w:val="false"/>
          <w:color w:val="000000"/>
          <w:sz w:val="28"/>
        </w:rPr>
        <w:t>
      "білім беруге" деген жол бойынша "1318813" саны "1309100" санына ауыстырылсын;</w:t>
      </w:r>
      <w:r>
        <w:br/>
      </w:r>
      <w:r>
        <w:rPr>
          <w:rFonts w:ascii="Times New Roman"/>
          <w:b w:val="false"/>
          <w:i w:val="false"/>
          <w:color w:val="000000"/>
          <w:sz w:val="28"/>
        </w:rPr>
        <w:t>
      "әлеуметтік көмек және әлеуметтік қамсыздандыруға" деген жол бойынша "156491" саны "158106" санына ауыстырылсын;</w:t>
      </w:r>
      <w:r>
        <w:br/>
      </w:r>
      <w:r>
        <w:rPr>
          <w:rFonts w:ascii="Times New Roman"/>
          <w:b w:val="false"/>
          <w:i w:val="false"/>
          <w:color w:val="000000"/>
          <w:sz w:val="28"/>
        </w:rPr>
        <w:t>
      "тұрғын үй-коммуналдық шаруашылық" деген жол бойынша "776040" саны "769920" санына ауыстырылсын;</w:t>
      </w:r>
      <w:r>
        <w:br/>
      </w:r>
      <w:r>
        <w:rPr>
          <w:rFonts w:ascii="Times New Roman"/>
          <w:b w:val="false"/>
          <w:i w:val="false"/>
          <w:color w:val="000000"/>
          <w:sz w:val="28"/>
        </w:rPr>
        <w:t>
      "мәдениет, спорт, туризм және ақпараттық кеңістік" деген жол бойынша "61071" саны "56799" санына ауыстырылсын;</w:t>
      </w:r>
      <w:r>
        <w:br/>
      </w:r>
      <w:r>
        <w:rPr>
          <w:rFonts w:ascii="Times New Roman"/>
          <w:b w:val="false"/>
          <w:i w:val="false"/>
          <w:color w:val="000000"/>
          <w:sz w:val="28"/>
        </w:rPr>
        <w:t>
      "басқаларға" деген жол бойынша "26735" саны "36969"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қолданысқа енгізіледі.</w:t>
      </w:r>
    </w:p>
    <w:bookmarkEnd w:id="0"/>
    <w:p>
      <w:pPr>
        <w:spacing w:after="0"/>
        <w:ind w:left="0"/>
        <w:jc w:val="both"/>
      </w:pPr>
      <w:r>
        <w:rPr>
          <w:rFonts w:ascii="Times New Roman"/>
          <w:b w:val="false"/>
          <w:i/>
          <w:color w:val="000000"/>
          <w:sz w:val="28"/>
        </w:rPr>
        <w:t>      Қаратал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С. Дәркенбаева</w:t>
      </w:r>
    </w:p>
    <w:p>
      <w:pPr>
        <w:spacing w:after="0"/>
        <w:ind w:left="0"/>
        <w:jc w:val="both"/>
      </w:pPr>
      <w:r>
        <w:rPr>
          <w:rFonts w:ascii="Times New Roman"/>
          <w:b w:val="false"/>
          <w:i/>
          <w:color w:val="000000"/>
          <w:sz w:val="28"/>
        </w:rPr>
        <w:t>      Қаратал аудандық</w:t>
      </w:r>
      <w:r>
        <w:br/>
      </w:r>
      <w:r>
        <w:rPr>
          <w:rFonts w:ascii="Times New Roman"/>
          <w:b w:val="false"/>
          <w:i w:val="false"/>
          <w:color w:val="000000"/>
          <w:sz w:val="28"/>
        </w:rPr>
        <w:t>
</w:t>
      </w:r>
      <w:r>
        <w:rPr>
          <w:rFonts w:ascii="Times New Roman"/>
          <w:b w:val="false"/>
          <w:i/>
          <w:color w:val="000000"/>
          <w:sz w:val="28"/>
        </w:rPr>
        <w:t>      мәслихатының хатшысы:                      М. Рақымбаев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аудандық экономика</w:t>
      </w:r>
      <w:r>
        <w:br/>
      </w:r>
      <w:r>
        <w:rPr>
          <w:rFonts w:ascii="Times New Roman"/>
          <w:b w:val="false"/>
          <w:i w:val="false"/>
          <w:color w:val="000000"/>
          <w:sz w:val="28"/>
        </w:rPr>
        <w:t>
</w:t>
      </w:r>
      <w:r>
        <w:rPr>
          <w:rFonts w:ascii="Times New Roman"/>
          <w:b w:val="false"/>
          <w:i/>
          <w:color w:val="000000"/>
          <w:sz w:val="28"/>
        </w:rPr>
        <w:t xml:space="preserve">      және бюджеттік жоспарлау </w:t>
      </w:r>
      <w:r>
        <w:br/>
      </w:r>
      <w:r>
        <w:rPr>
          <w:rFonts w:ascii="Times New Roman"/>
          <w:b w:val="false"/>
          <w:i w:val="false"/>
          <w:color w:val="000000"/>
          <w:sz w:val="28"/>
        </w:rPr>
        <w:t>
</w:t>
      </w:r>
      <w:r>
        <w:rPr>
          <w:rFonts w:ascii="Times New Roman"/>
          <w:b w:val="false"/>
          <w:i/>
          <w:color w:val="000000"/>
          <w:sz w:val="28"/>
        </w:rPr>
        <w:t xml:space="preserve">      бөлімінің бастығы:                         Ертай Нұрпазылұлы </w:t>
      </w:r>
      <w:r>
        <w:rPr>
          <w:rFonts w:ascii="Times New Roman"/>
          <w:b w:val="false"/>
          <w:i/>
          <w:color w:val="000000"/>
          <w:sz w:val="28"/>
        </w:rPr>
        <w:t>Нұрпазылов</w:t>
      </w:r>
      <w:r>
        <w:br/>
      </w:r>
      <w:r>
        <w:rPr>
          <w:rFonts w:ascii="Times New Roman"/>
          <w:b w:val="false"/>
          <w:i w:val="false"/>
          <w:color w:val="000000"/>
          <w:sz w:val="28"/>
        </w:rPr>
        <w:t>
      03.12.2010 жылғы</w:t>
      </w:r>
    </w:p>
    <w:bookmarkStart w:name="z14"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03 желтоқсандағы</w:t>
      </w:r>
      <w:r>
        <w:br/>
      </w:r>
      <w:r>
        <w:rPr>
          <w:rFonts w:ascii="Times New Roman"/>
          <w:b w:val="false"/>
          <w:i w:val="false"/>
          <w:color w:val="000000"/>
          <w:sz w:val="28"/>
        </w:rPr>
        <w:t>
N 41-197 "Қаратал аудандық</w:t>
      </w:r>
      <w:r>
        <w:br/>
      </w:r>
      <w:r>
        <w:rPr>
          <w:rFonts w:ascii="Times New Roman"/>
          <w:b w:val="false"/>
          <w:i w:val="false"/>
          <w:color w:val="000000"/>
          <w:sz w:val="28"/>
        </w:rPr>
        <w:t>
мәслихатының 2009 жылғы</w:t>
      </w:r>
      <w:r>
        <w:br/>
      </w:r>
      <w:r>
        <w:rPr>
          <w:rFonts w:ascii="Times New Roman"/>
          <w:b w:val="false"/>
          <w:i w:val="false"/>
          <w:color w:val="000000"/>
          <w:sz w:val="28"/>
        </w:rPr>
        <w:t>
15 желтоқсандағы "Қаратал</w:t>
      </w:r>
      <w:r>
        <w:br/>
      </w:r>
      <w:r>
        <w:rPr>
          <w:rFonts w:ascii="Times New Roman"/>
          <w:b w:val="false"/>
          <w:i w:val="false"/>
          <w:color w:val="000000"/>
          <w:sz w:val="28"/>
        </w:rPr>
        <w:t>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31-141 шешіміне</w:t>
      </w:r>
      <w:r>
        <w:br/>
      </w:r>
      <w:r>
        <w:rPr>
          <w:rFonts w:ascii="Times New Roman"/>
          <w:b w:val="false"/>
          <w:i w:val="false"/>
          <w:color w:val="000000"/>
          <w:sz w:val="28"/>
        </w:rPr>
        <w:t>
өзгерістер мен толықтырулар</w:t>
      </w:r>
      <w:r>
        <w:br/>
      </w:r>
      <w:r>
        <w:rPr>
          <w:rFonts w:ascii="Times New Roman"/>
          <w:b w:val="false"/>
          <w:i w:val="false"/>
          <w:color w:val="000000"/>
          <w:sz w:val="28"/>
        </w:rPr>
        <w:t>
енгізу туралы"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шешіміне</w:t>
      </w:r>
      <w:r>
        <w:br/>
      </w:r>
      <w:r>
        <w:rPr>
          <w:rFonts w:ascii="Times New Roman"/>
          <w:b w:val="false"/>
          <w:i w:val="false"/>
          <w:color w:val="000000"/>
          <w:sz w:val="28"/>
        </w:rPr>
        <w:t>
1 қосымша</w:t>
      </w:r>
    </w:p>
    <w:bookmarkStart w:name="z15" w:id="2"/>
    <w:p>
      <w:pPr>
        <w:spacing w:after="0"/>
        <w:ind w:left="0"/>
        <w:jc w:val="left"/>
      </w:pPr>
      <w:r>
        <w:rPr>
          <w:rFonts w:ascii="Times New Roman"/>
          <w:b/>
          <w:i w:val="false"/>
          <w:color w:val="000000"/>
        </w:rPr>
        <w:t xml:space="preserve"> 
Қаратал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809"/>
        <w:gridCol w:w="709"/>
        <w:gridCol w:w="770"/>
        <w:gridCol w:w="8378"/>
        <w:gridCol w:w="190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2767980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9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41082</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37123</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13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40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16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4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4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6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0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2653621</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2653621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2653621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588341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632357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1345792</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48"/>
        <w:gridCol w:w="789"/>
        <w:gridCol w:w="770"/>
        <w:gridCol w:w="691"/>
        <w:gridCol w:w="7908"/>
        <w:gridCol w:w="1942"/>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2774333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128299</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42902</w:t>
            </w:r>
          </w:p>
        </w:tc>
      </w:tr>
      <w:tr>
        <w:trPr>
          <w:trHeight w:val="4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74254</w:t>
            </w:r>
          </w:p>
        </w:tc>
      </w:tr>
      <w:tr>
        <w:trPr>
          <w:trHeight w:val="10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72344</w:t>
            </w:r>
          </w:p>
        </w:tc>
      </w:tr>
      <w:tr>
        <w:trPr>
          <w:trHeight w:val="3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10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15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56441</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1090239</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6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1085676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1069177</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16499</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130683</w:t>
            </w:r>
          </w:p>
        </w:tc>
      </w:tr>
      <w:tr>
        <w:trPr>
          <w:trHeight w:val="9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9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оқу-әдiстемелiк кешендерді сатып алу және жеткізу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10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107777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w:t>
            </w:r>
          </w:p>
        </w:tc>
      </w:tr>
      <w:tr>
        <w:trPr>
          <w:trHeight w:val="8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w:t>
            </w:r>
          </w:p>
        </w:tc>
      </w:tr>
      <w:tr>
        <w:trPr>
          <w:trHeight w:val="8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49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16337</w:t>
            </w:r>
          </w:p>
        </w:tc>
      </w:tr>
      <w:tr>
        <w:trPr>
          <w:trHeight w:val="4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16337</w:t>
            </w:r>
          </w:p>
        </w:tc>
      </w:tr>
      <w:tr>
        <w:trPr>
          <w:trHeight w:val="14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1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769920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133226</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p>
        </w:tc>
      </w:tr>
      <w:tr>
        <w:trPr>
          <w:trHeight w:val="11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4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32126</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3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574676</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574676</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215290</w:t>
            </w:r>
          </w:p>
        </w:tc>
      </w:tr>
      <w:tr>
        <w:trPr>
          <w:trHeight w:val="9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328797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62018</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62018</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6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25438</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6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5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12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r>
      <w:tr>
        <w:trPr>
          <w:trHeight w:val="6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 кеңістікті ұйымдастыру жөніндегі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6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 мемлекеттік нығайту және азаматтардың әлеуметтік сенімділігін қалыптастыру саласында жергілікті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95377</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r>
      <w:tr>
        <w:trPr>
          <w:trHeight w:val="9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w:t>
            </w:r>
          </w:p>
        </w:tc>
      </w:tr>
      <w:tr>
        <w:trPr>
          <w:trHeight w:val="4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0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r>
      <w:tr>
        <w:trPr>
          <w:trHeight w:val="10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10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72331</w:t>
            </w:r>
          </w:p>
        </w:tc>
      </w:tr>
      <w:tr>
        <w:trPr>
          <w:trHeight w:val="7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w:t>
            </w:r>
          </w:p>
        </w:tc>
      </w:tr>
      <w:tr>
        <w:trPr>
          <w:trHeight w:val="13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w:t>
            </w:r>
          </w:p>
        </w:tc>
      </w:tr>
      <w:tr>
        <w:trPr>
          <w:trHeight w:val="3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6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4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15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12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2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30"/>
        <w:gridCol w:w="830"/>
        <w:gridCol w:w="850"/>
        <w:gridCol w:w="8397"/>
        <w:gridCol w:w="196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экономика,бюджеттік және кәсіпкерлік жоспарлау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33"/>
        <w:gridCol w:w="732"/>
        <w:gridCol w:w="852"/>
        <w:gridCol w:w="8363"/>
        <w:gridCol w:w="194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73"/>
        <w:gridCol w:w="632"/>
        <w:gridCol w:w="9193"/>
        <w:gridCol w:w="193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(проициті)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(проицитін пайдалану)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