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817c3" w14:textId="db817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Шаған ауылындағы Октябрьская көшесінің атауын Дінмұхамед Қонаев көшесі атауына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Кербұлақ ауданы Қоғалы ауылдық округі әкімінің 2010 жылғы 16 тамыздағы N 32 шешімі. Алматы облысының Әділет департаменті Кербұлақ ауданының Әділет басқармасында 2010 жылы 09 қыркүйекте N 2-13-120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Республикасының "Қазақстан Республикасындағы аумақтық құрылыс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14-бабының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4-тармағына сәйкес, Кербұлақ аудандық ономастика кеңесінің келісімін және тиісті аумақ халқының пікірін ескере отырып Қоғалы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Шаған ауылы Октябрьская көшесінің атауы Дінмұхамед Қонаев атындағы көшесі атауына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және іс жүзіне асыру Қоғалы ауылдық округінің бас маман – іс жүргізушісі Юсупова Зоя Александровнаға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жарияланғаннан кейін күнтізбелік он күн өткен соң қолданысқа енгізілсін.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Қоғалы ауылдық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С.С. Исабаев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