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4e983" w14:textId="e94e9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мәслихатының 2009 жылғы 21 желтоқсандағы "Көксу ауданының 2010-2012 жылдарға арналған аудандық бюджеті туралы" N 34-1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2010 жылғы 24 тамыздағы N 43-1 шешімі. Алматы облысының Әділет департаменті Көксу ауданының Әділет басқармасында 2010 жылы 01 қыркүйекте N 2-14-97 тіркелді. Күші жойылды - Алматы облысы Көксу аудандық мәслихатының 2011 жылғы 24 қаңтардағы N 49-5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Көксу аудандық мәслихатының 2011.01.24 N 49-5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Қазақстан Республикасы Бюджет кодексінің 106-бабы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4-тармақшасына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109-бабының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Көксу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Көксу ауданы мәслихатының 2009 жылғы 21 желтоқсандағы "Көксу ауданының 2010-2012 жылдарға арналған аудандық бюджеті туралы" N 34-1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(2010 жылғы 5 қаңтардағы нормативтік құқықтық актілерді мемлекеттік тіркеу тізілімінде 2-14-85 нөмірімен тіркелген, аудандық "Нұрлы Көксу" газетінде 2010 жылғы 22 қаңтардағы 4(5), 29 қаңтардағы 5(6), 12 ақпандағы 12(7) нөмірлерінде жарияланған; Көксу ауданы мәслихатының 2010 жылғы 4 ақпандағы "Көксу ауданы мәслихатының 2009 жылғы 21 желтоқсандағы "Көксу ауданының 2010-2012 жылдарға арналған аудандық бюджеті туралы" N 34-1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N 35-2</w:t>
      </w:r>
      <w:r>
        <w:rPr>
          <w:rFonts w:ascii="Times New Roman"/>
          <w:b w:val="false"/>
          <w:i w:val="false"/>
          <w:color w:val="000000"/>
          <w:sz w:val="28"/>
        </w:rPr>
        <w:t xml:space="preserve">, 2010 жылғы 17 ақпанда нормативтік құқықтық актілерді мемлекеттік тіркеу тізілімінде 2-14-87 нөмірімен тіркелген, аудандық "Нұрлы Көксу" газетінде 2010 жылғы 26 ақпандағы 9(10), 19 наурыздағы 12(13) нөмірлерінде жарияланған; Көксу ауданы мәслихатының 2010 жылғы 16 сәуірдегі "Көксу ауданы мәслихатының 2009 жылғы 21 желтоқсандағы "Көксу ауданының 2010-2012 жылдарға арналған аудандық бюджеті туралы" N 34-1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N 38-1</w:t>
      </w:r>
      <w:r>
        <w:rPr>
          <w:rFonts w:ascii="Times New Roman"/>
          <w:b w:val="false"/>
          <w:i w:val="false"/>
          <w:color w:val="000000"/>
          <w:sz w:val="28"/>
        </w:rPr>
        <w:t xml:space="preserve">, 2010 жылғы 23 сәуірдегі нормативтік құқықтық актілерді мемлекеттік тіркеу тізілімінде 2-14-93 нөмірімен тіркелген, аудандық "Нұрлы Көксу" газетінде 2010 жылғы 14 мамырдағы 20(21) нөмірінде жарияланған; Көксу ауданы мәслихатының 2010 жылғы 23 маусымдағы "Көксу ауданы мәслихатының 2009 жылғы 21 желтоқсандағы "Көксу ауданының 2010-2012 жылдарға арналған аудандық бюджеті туралы" N 34-1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N 41-1</w:t>
      </w:r>
      <w:r>
        <w:rPr>
          <w:rFonts w:ascii="Times New Roman"/>
          <w:b w:val="false"/>
          <w:i w:val="false"/>
          <w:color w:val="000000"/>
          <w:sz w:val="28"/>
        </w:rPr>
        <w:t>, 2010 жылғы 30 маусымда нормативтік құқықтық актілерді мемлекеттік тіркеу тізілімінде 2-14-95 нөмірімен тіркелген, аудандық "Нұрлы Көксу" газетінде 2010 жылғы 6 тамыздағы 32(33) нөмірінде жарияланған)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"Кірістер" "3613609" саны "3616969" санына ауыстырылсын, оның ішінде: "салықтық түсімдер бойынша" "69380" саны "69880"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 бойынша" "14125" саны "13625"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деген жол бойынша "3523498" саны "3526858"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"940589" саны деген 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трансферттер" "1163392" саны деген 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"3586018" саны "3589378"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беру" " 2034800" саны "2036722"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көмек және әлеуметтік қамсыздандыру" "158440" саны "144483"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үй-коммуналдық шаруашылық" "843434" саны "856870"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"Мәдениет, спорт, туризм және ақпараттық кеңістік" "59809" саны "59979"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"Ауыл, су, орман, балық шаруашылығы, ерекше қорғалатын табиғи аумақтар, қоршаған ортаны және жануарлар дүниесін қорғау, жер қатынастары" "165364" саны "165568"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"Басқалар" "9135" саны "10720"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2010 жылғы 1 қаңтардан бастап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М. Тастанов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мәслихатының хатшысың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С. Байғабылов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Көксу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Қарлығаш Құрманқызы Мұсақанова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24 тамыз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Көксу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"Көксу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"Көксу ауданының 2010-2012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34-1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43-1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Көксу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"Көксу ауданының 2010-2012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34-1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Көксу ауданының 2010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571"/>
        <w:gridCol w:w="669"/>
        <w:gridCol w:w="9524"/>
        <w:gridCol w:w="186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3616969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69880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59626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37923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</w:t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8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13625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пакеттеріне дивидендтер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15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12895</w:t>
            </w:r>
          </w:p>
        </w:tc>
      </w:tr>
      <w:tr>
        <w:trPr>
          <w:trHeight w:val="18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12895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3526858</w:t>
            </w:r>
          </w:p>
        </w:tc>
      </w:tr>
      <w:tr>
        <w:trPr>
          <w:trHeight w:val="4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3526858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3526858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411"/>
        <w:gridCol w:w="730"/>
        <w:gridCol w:w="672"/>
        <w:gridCol w:w="8892"/>
        <w:gridCol w:w="188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3589378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145461</w:t>
            </w:r>
          </w:p>
        </w:tc>
      </w:tr>
      <w:tr>
        <w:trPr>
          <w:trHeight w:val="7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125840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10536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 материалдық-техникалық жарақтандыру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әкiмінің аппараты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42537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40937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9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72617</w:t>
            </w:r>
          </w:p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71087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11670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11670</w:t>
            </w:r>
          </w:p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10056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7951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7951</w:t>
            </w:r>
          </w:p>
        </w:tc>
      </w:tr>
      <w:tr>
        <w:trPr>
          <w:trHeight w:val="12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ауданды (облыстық маңызы бар қаланы)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30905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</w:tr>
      <w:tr>
        <w:trPr>
          <w:trHeight w:val="6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30076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30076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29177</w:t>
            </w:r>
          </w:p>
        </w:tc>
      </w:tr>
      <w:tr>
        <w:trPr>
          <w:trHeight w:val="12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4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 қызметі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</w:p>
        </w:tc>
      </w:tr>
      <w:tr>
        <w:trPr>
          <w:trHeight w:val="9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2036722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392916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392916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392916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1218391</w:t>
            </w:r>
          </w:p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7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1217658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1202673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14985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425415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95690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12592</w:t>
            </w:r>
          </w:p>
        </w:tc>
      </w:tr>
      <w:tr>
        <w:trPr>
          <w:trHeight w:val="9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</w:p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оқу-әдістемелік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14257</w:t>
            </w:r>
          </w:p>
        </w:tc>
      </w:tr>
      <w:tr>
        <w:trPr>
          <w:trHeight w:val="7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өткізу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</w:tr>
      <w:tr>
        <w:trPr>
          <w:trHeight w:val="9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білім беру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күрделі, ағымды жөндеу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59258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329725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329725</w:t>
            </w:r>
          </w:p>
        </w:tc>
      </w:tr>
      <w:tr>
        <w:trPr>
          <w:trHeight w:val="48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144483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132029</w:t>
            </w:r>
          </w:p>
        </w:tc>
      </w:tr>
      <w:tr>
        <w:trPr>
          <w:trHeight w:val="8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132029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29348</w:t>
            </w:r>
          </w:p>
        </w:tc>
      </w:tr>
      <w:tr>
        <w:trPr>
          <w:trHeight w:val="15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15820</w:t>
            </w:r>
          </w:p>
        </w:tc>
      </w:tr>
      <w:tr>
        <w:trPr>
          <w:trHeight w:val="8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35269</w:t>
            </w:r>
          </w:p>
        </w:tc>
      </w:tr>
      <w:tr>
        <w:trPr>
          <w:trHeight w:val="12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</w:t>
            </w:r>
          </w:p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орай Ұлы Отан соғысының қатысушылары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мүгедектеріне, сондай-ақ оларға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теңестірілген, оның ішінде майдандағы армия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құрамына кірмеген, 1941 жылғы 22 маусымнан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 1945 жылғы 3 қыркүйек аралығындағы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кезеңде әскери бөлімшелерде, мекемелерде,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әскери-оқу орындарында әскери қызметтен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өткен, запасқа босатылған (отставка),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"1941-1945 жж. Ұлы Отан соғысында Германияны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жеңгені үшін" медалімен немесе "Жапонияны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жеңгені үшін" медалімен марапатталған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қызметшілерге, Ұлы Отан соғысы жылдарында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тылда кемінде алты ай жұмыс істеген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(қызметте болған) адамдарға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көмек төлеу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14715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</w:t>
            </w:r>
          </w:p>
        </w:tc>
      </w:tr>
      <w:tr>
        <w:trPr>
          <w:trHeight w:val="8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</w:t>
            </w:r>
          </w:p>
        </w:tc>
      </w:tr>
      <w:tr>
        <w:trPr>
          <w:trHeight w:val="12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10904</w:t>
            </w:r>
          </w:p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856870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147061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146464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құрылысы және (немесе) сатып алу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85973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дамыту, жайластыру және (немесе) сатып алу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60491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681153</w:t>
            </w:r>
          </w:p>
        </w:tc>
      </w:tr>
      <w:tr>
        <w:trPr>
          <w:trHeight w:val="9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681153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18352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365966</w:t>
            </w:r>
          </w:p>
        </w:tc>
      </w:tr>
      <w:tr>
        <w:trPr>
          <w:trHeight w:val="10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 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295335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28656</w:t>
            </w:r>
          </w:p>
        </w:tc>
      </w:tr>
      <w:tr>
        <w:trPr>
          <w:trHeight w:val="9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28656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9428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15772</w:t>
            </w:r>
          </w:p>
        </w:tc>
      </w:tr>
      <w:tr>
        <w:trPr>
          <w:trHeight w:val="36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59979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30485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30485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30485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өткізу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9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мүшелерін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13886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8948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</w:t>
            </w:r>
          </w:p>
        </w:tc>
      </w:tr>
      <w:tr>
        <w:trPr>
          <w:trHeight w:val="7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кеңістікті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өзге де қызметтер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</w:t>
            </w:r>
          </w:p>
        </w:tc>
      </w:tr>
      <w:tr>
        <w:trPr>
          <w:trHeight w:val="7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</w:t>
            </w:r>
          </w:p>
        </w:tc>
      </w:tr>
      <w:tr>
        <w:trPr>
          <w:trHeight w:val="12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165568</w:t>
            </w:r>
          </w:p>
        </w:tc>
      </w:tr>
      <w:tr>
        <w:trPr>
          <w:trHeight w:val="2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12964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</w:t>
            </w:r>
          </w:p>
        </w:tc>
      </w:tr>
      <w:tr>
        <w:trPr>
          <w:trHeight w:val="9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 саласының мамандарын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 шараларын іске асыру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1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</w:t>
            </w:r>
          </w:p>
        </w:tc>
      </w:tr>
      <w:tr>
        <w:trPr>
          <w:trHeight w:val="1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</w:t>
            </w:r>
          </w:p>
        </w:tc>
      </w:tr>
      <w:tr>
        <w:trPr>
          <w:trHeight w:val="1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1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</w:t>
            </w:r>
          </w:p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</w:t>
            </w:r>
          </w:p>
        </w:tc>
      </w:tr>
      <w:tr>
        <w:trPr>
          <w:trHeight w:val="12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кенттердің, ауылдардың (селолардың),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округтердің шекарасын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белгілеу кезінде жүргізілетін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7009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140967</w:t>
            </w:r>
          </w:p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98028</w:t>
            </w:r>
          </w:p>
        </w:tc>
      </w:tr>
      <w:tr>
        <w:trPr>
          <w:trHeight w:val="11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 (селоларда),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округтерде 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98028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42939</w:t>
            </w:r>
          </w:p>
        </w:tc>
      </w:tr>
      <w:tr>
        <w:trPr>
          <w:trHeight w:val="3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42939</w:t>
            </w:r>
          </w:p>
        </w:tc>
      </w:tr>
      <w:tr>
        <w:trPr>
          <w:trHeight w:val="40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9337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9337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</w:t>
            </w:r>
          </w:p>
        </w:tc>
      </w:tr>
      <w:tr>
        <w:trPr>
          <w:trHeight w:val="7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48554</w:t>
            </w:r>
          </w:p>
        </w:tc>
      </w:tr>
      <w:tr>
        <w:trPr>
          <w:trHeight w:val="27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25680</w:t>
            </w:r>
          </w:p>
        </w:tc>
      </w:tr>
      <w:tr>
        <w:trPr>
          <w:trHeight w:val="8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2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23680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22874</w:t>
            </w:r>
          </w:p>
        </w:tc>
      </w:tr>
      <w:tr>
        <w:trPr>
          <w:trHeight w:val="37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22874</w:t>
            </w:r>
          </w:p>
        </w:tc>
      </w:tr>
      <w:tr>
        <w:trPr>
          <w:trHeight w:val="12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аудандық маңызы бар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жолдарын, қала және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көшелерін жөндеу және ұстау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22874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10720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</w:t>
            </w:r>
          </w:p>
        </w:tc>
      </w:tr>
      <w:tr>
        <w:trPr>
          <w:trHeight w:val="6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58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9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</w:t>
            </w:r>
          </w:p>
        </w:tc>
      </w:tr>
      <w:tr>
        <w:trPr>
          <w:trHeight w:val="9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56242</w:t>
            </w:r>
          </w:p>
        </w:tc>
      </w:tr>
      <w:tr>
        <w:trPr>
          <w:trHeight w:val="49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79382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79382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79382</w:t>
            </w:r>
          </w:p>
        </w:tc>
      </w:tr>
      <w:tr>
        <w:trPr>
          <w:trHeight w:val="6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 ақы төлеу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өзгеруіне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569"/>
        <w:gridCol w:w="810"/>
        <w:gridCol w:w="691"/>
        <w:gridCol w:w="8559"/>
        <w:gridCol w:w="1861"/>
      </w:tblGrid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кредит беру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19226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19593</w:t>
            </w:r>
          </w:p>
        </w:tc>
      </w:tr>
      <w:tr>
        <w:trPr>
          <w:trHeight w:val="10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19593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19593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экономикалық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19593</w:t>
            </w:r>
          </w:p>
        </w:tc>
      </w:tr>
      <w:tr>
        <w:trPr>
          <w:trHeight w:val="9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632"/>
        <w:gridCol w:w="750"/>
        <w:gridCol w:w="9222"/>
        <w:gridCol w:w="1866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1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412"/>
        <w:gridCol w:w="971"/>
        <w:gridCol w:w="692"/>
        <w:gridCol w:w="8607"/>
        <w:gridCol w:w="1887"/>
      </w:tblGrid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33100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33100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71"/>
        <w:gridCol w:w="808"/>
        <w:gridCol w:w="688"/>
        <w:gridCol w:w="8480"/>
        <w:gridCol w:w="1944"/>
      </w:tblGrid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-24735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24735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19593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19593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29"/>
        <w:gridCol w:w="731"/>
        <w:gridCol w:w="731"/>
        <w:gridCol w:w="8660"/>
        <w:gridCol w:w="191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Көксу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"Көксу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"Көксу ауданының 2010-2012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34-1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41-1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Көксу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"Көксу ауданының 2010-2012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34-1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2012 жылдарға арналған бюджеттік инвестициялық жобалар</w:t>
      </w:r>
      <w:r>
        <w:br/>
      </w:r>
      <w:r>
        <w:rPr>
          <w:rFonts w:ascii="Times New Roman"/>
          <w:b/>
          <w:i w:val="false"/>
          <w:color w:val="000000"/>
        </w:rPr>
        <w:t>
тізімі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10"/>
        <w:gridCol w:w="651"/>
        <w:gridCol w:w="651"/>
        <w:gridCol w:w="6309"/>
        <w:gridCol w:w="1604"/>
        <w:gridCol w:w="1462"/>
        <w:gridCol w:w="150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</w:t>
            </w:r>
          </w:p>
        </w:tc>
        <w:tc>
          <w:tcPr>
            <w:tcW w:w="1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1175435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329725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329725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329725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329725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826117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146464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құрылыс бөлімі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146464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тұрғын үй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85973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679653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679653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365966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295335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