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4002a" w14:textId="da400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Көксу ауданы мәслихатының 2009 жылғы 21 желтоқсандағы "Көксу ауданының 2010-2012 жылдарға арналған аудандық бюджеті туралы" N 34-1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Көксу аудандық мәслихатының 2010 жылғы 19 қазандағы N 45-1 шешімі. Алматы облысының Әділет департаменті Көксу ауданының Әділет басқармасында 2010 жылы 29 қазанда N 2-14-100 тіркелді. Күші жойылды - Алматы облысы Көксу аудандық мәслихатының 2011 жылғы 24 қаңтардағы N 49-5 шешімімен</w:t>
      </w:r>
    </w:p>
    <w:p>
      <w:pPr>
        <w:spacing w:after="0"/>
        <w:ind w:left="0"/>
        <w:jc w:val="both"/>
      </w:pPr>
      <w:r>
        <w:rPr>
          <w:rFonts w:ascii="Times New Roman"/>
          <w:b w:val="false"/>
          <w:i w:val="false"/>
          <w:color w:val="ff0000"/>
          <w:sz w:val="28"/>
        </w:rPr>
        <w:t>      Ескерту. Күші жойылды - Алматы облысы Көксу аудандық мәслихатының 2011.01.24 N 49-5 Шешімімен</w:t>
      </w:r>
    </w:p>
    <w:bookmarkStart w:name="z1" w:id="0"/>
    <w:p>
      <w:pPr>
        <w:spacing w:after="0"/>
        <w:ind w:left="0"/>
        <w:jc w:val="both"/>
      </w:pPr>
      <w:r>
        <w:rPr>
          <w:rFonts w:ascii="Times New Roman"/>
          <w:b w:val="false"/>
          <w:i w:val="false"/>
          <w:color w:val="000000"/>
          <w:sz w:val="28"/>
        </w:rPr>
        <w:t xml:space="preserve">      
Қазақстан Республикасы Бюджет кодексінің 106-бабы 2-тармағының </w:t>
      </w:r>
      <w:r>
        <w:rPr>
          <w:rFonts w:ascii="Times New Roman"/>
          <w:b w:val="false"/>
          <w:i w:val="false"/>
          <w:color w:val="000000"/>
          <w:sz w:val="28"/>
        </w:rPr>
        <w:t>4-тармақшасына</w:t>
      </w:r>
      <w:r>
        <w:rPr>
          <w:rFonts w:ascii="Times New Roman"/>
          <w:b w:val="false"/>
          <w:i w:val="false"/>
          <w:color w:val="000000"/>
          <w:sz w:val="28"/>
        </w:rPr>
        <w:t xml:space="preserve"> және 109-бабының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Көксу ауданы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1. Көксу ауданы мәслихатының 2009 жылғы 21 желтоқсандағы "Көксу ауданының 2010-2012 жылдарға арналған аудандық бюджеті туралы" </w:t>
      </w:r>
      <w:r>
        <w:rPr>
          <w:rFonts w:ascii="Times New Roman"/>
          <w:b w:val="false"/>
          <w:i w:val="false"/>
          <w:color w:val="000000"/>
          <w:sz w:val="28"/>
        </w:rPr>
        <w:t>N 34-1</w:t>
      </w:r>
      <w:r>
        <w:rPr>
          <w:rFonts w:ascii="Times New Roman"/>
          <w:b w:val="false"/>
          <w:i w:val="false"/>
          <w:color w:val="000000"/>
          <w:sz w:val="28"/>
        </w:rPr>
        <w:t xml:space="preserve"> шешіміне (2010 жылғы 5 қаңтардағы нормативтік құқықтық актілерді мемлекеттік тіркеу тізілімінде 2-14-85 нөмірімен тіркелген, аудандық "Нұрлы Көксу" газетінде 2010 жылғы 22 қаңтардағы 4(5), 29 қаңтардағы 5(6), 12 ақпандағы 12(7) нөмірлерінде жарияланған; Көксу ауданы мәслихатының 2010 жылғы 4 ақпандағы "Көксу ауданы мәслихатының 2009 жылғы 21 желтоқсандағы "Көксу ауданының 2010-2012 жылдарға арналған аудандық бюджеті туралы" N 34-1 шешіміне өзгерістер мен толықтырулар енгізу туралы" </w:t>
      </w:r>
      <w:r>
        <w:rPr>
          <w:rFonts w:ascii="Times New Roman"/>
          <w:b w:val="false"/>
          <w:i w:val="false"/>
          <w:color w:val="000000"/>
          <w:sz w:val="28"/>
        </w:rPr>
        <w:t>N 35-2</w:t>
      </w:r>
      <w:r>
        <w:rPr>
          <w:rFonts w:ascii="Times New Roman"/>
          <w:b w:val="false"/>
          <w:i w:val="false"/>
          <w:color w:val="000000"/>
          <w:sz w:val="28"/>
        </w:rPr>
        <w:t xml:space="preserve">, 2010 жылғы 17 ақпанда нормативтік құқықтық актілерді мемлекеттік тіркеу тізілімінде 2-14-87 нөмірімен тіркелген, аудандық "Нұрлы Көксу" газетінде 2010 жылғы 26 ақпандағы 9(10), 19 наурыздағы 12(13) нөмірлерінде жарияланған; Көксу ауданы мәслихатының 2010 жылғы 16 сәуірдегі "Көксу ауданы мәслихатының 2009 жылғы 21 желтоқсандағы "Көксу ауданының 2010-2012 жылдарға арналған аудандық бюджеті туралы" N 34-1 шешіміне өзгерістер мен толықтырулар енгізу туралы" </w:t>
      </w:r>
      <w:r>
        <w:rPr>
          <w:rFonts w:ascii="Times New Roman"/>
          <w:b w:val="false"/>
          <w:i w:val="false"/>
          <w:color w:val="000000"/>
          <w:sz w:val="28"/>
        </w:rPr>
        <w:t>N 38-1</w:t>
      </w:r>
      <w:r>
        <w:rPr>
          <w:rFonts w:ascii="Times New Roman"/>
          <w:b w:val="false"/>
          <w:i w:val="false"/>
          <w:color w:val="000000"/>
          <w:sz w:val="28"/>
        </w:rPr>
        <w:t xml:space="preserve">, 2010 жылғы 23 сәуірдегі нормативтік құқықтық актілерді мемлекеттік тіркеу тізілімінде 2-14-93 нөмірімен тіркелген, аудандық "Нұрлы Көксу" газетінде 2010 жылғы 14 мамырдағы 20(21) нөмірінде жарияланған; Көксу ауданы мәслихатының 2010 жылғы 23 маусымдағы "Көксу ауданы мәслихатының 2009 жылғы 21 желтоқсандағы "Көксу ауданының 2010-2012 жылдарға арналған аудандық бюджеті туралы" N 34-1 шешіміне өзгерістер мен толықтырулар енгізу туралы" </w:t>
      </w:r>
      <w:r>
        <w:rPr>
          <w:rFonts w:ascii="Times New Roman"/>
          <w:b w:val="false"/>
          <w:i w:val="false"/>
          <w:color w:val="000000"/>
          <w:sz w:val="28"/>
        </w:rPr>
        <w:t>N 41-1</w:t>
      </w:r>
      <w:r>
        <w:rPr>
          <w:rFonts w:ascii="Times New Roman"/>
          <w:b w:val="false"/>
          <w:i w:val="false"/>
          <w:color w:val="000000"/>
          <w:sz w:val="28"/>
        </w:rPr>
        <w:t xml:space="preserve">, 2010 жылғы 30 маусымда нормативтік құқықтық актілерді мемлекеттік тіркеу тізілімінде 2-14-95 нөмірімен тіркелген, аудандық "Нұрлы Көксу" газетінде 2010 жылғы 6 тамыздағы 32 (33) нөмірінде жарияланған; Көксу ауданы мәслихатының 2010 жылғы 24 тамыздағы "Көксу ауданы мәслихатының 2009 жылғы 21 желтоқсандағы "Көксу ауданының 2010-2012 жылдарға арналған аудандық бюджеті туралы" N 34-1 шешіміне өзгерістер мен толықтырулар енгізу туралы" </w:t>
      </w:r>
      <w:r>
        <w:rPr>
          <w:rFonts w:ascii="Times New Roman"/>
          <w:b w:val="false"/>
          <w:i w:val="false"/>
          <w:color w:val="000000"/>
          <w:sz w:val="28"/>
        </w:rPr>
        <w:t>N 43-1</w:t>
      </w:r>
      <w:r>
        <w:rPr>
          <w:rFonts w:ascii="Times New Roman"/>
          <w:b w:val="false"/>
          <w:i w:val="false"/>
          <w:color w:val="000000"/>
          <w:sz w:val="28"/>
        </w:rPr>
        <w:t>, 2010 жылғы 1 қыркүйекте нормативтік құқықтық актілерді мемлекеттік тіркеу тізілімінде 2-14-97 нөмірімен тіркелген, аудандық "Нұрлы Көксу" газетінде 2010 жылғы 17 қыркүйектегі 38(39), 24 қыркүйектегі 39(40), 8 қазандағы 41(42) нөмірлерінде жарияланған) төмендегідей өзгерістер енгізілсін:</w:t>
      </w:r>
      <w:r>
        <w:br/>
      </w:r>
      <w:r>
        <w:rPr>
          <w:rFonts w:ascii="Times New Roman"/>
          <w:b w:val="false"/>
          <w:i w:val="false"/>
          <w:color w:val="000000"/>
          <w:sz w:val="28"/>
        </w:rPr>
        <w:t>
</w:t>
      </w:r>
      <w:r>
        <w:rPr>
          <w:rFonts w:ascii="Times New Roman"/>
          <w:b w:val="false"/>
          <w:i w:val="false"/>
          <w:color w:val="000000"/>
          <w:sz w:val="28"/>
        </w:rPr>
        <w:t>
      1) "Кірістер" " 3616969" саны "3656085" санына ауыстырылсын, оның ішінде:</w:t>
      </w:r>
      <w:r>
        <w:br/>
      </w:r>
      <w:r>
        <w:rPr>
          <w:rFonts w:ascii="Times New Roman"/>
          <w:b w:val="false"/>
          <w:i w:val="false"/>
          <w:color w:val="000000"/>
          <w:sz w:val="28"/>
        </w:rPr>
        <w:t>
      "салықтық түсімдер бойынша" "69880" саны "79382" санына ауыстырылсын;</w:t>
      </w:r>
      <w:r>
        <w:br/>
      </w:r>
      <w:r>
        <w:rPr>
          <w:rFonts w:ascii="Times New Roman"/>
          <w:b w:val="false"/>
          <w:i w:val="false"/>
          <w:color w:val="000000"/>
          <w:sz w:val="28"/>
        </w:rPr>
        <w:t>
      "салықтық емес түсімдер бойынша" "13625" саны "13628" санына ауыстырылсын;</w:t>
      </w:r>
      <w:r>
        <w:br/>
      </w:r>
      <w:r>
        <w:rPr>
          <w:rFonts w:ascii="Times New Roman"/>
          <w:b w:val="false"/>
          <w:i w:val="false"/>
          <w:color w:val="000000"/>
          <w:sz w:val="28"/>
        </w:rPr>
        <w:t>
      "трансферттердің түсімдері" деген жол бойынша "3526858" саны "3556469" санына ауыстырылсын;</w:t>
      </w:r>
      <w:r>
        <w:br/>
      </w:r>
      <w:r>
        <w:rPr>
          <w:rFonts w:ascii="Times New Roman"/>
          <w:b w:val="false"/>
          <w:i w:val="false"/>
          <w:color w:val="000000"/>
          <w:sz w:val="28"/>
        </w:rPr>
        <w:t>
</w:t>
      </w:r>
      <w:r>
        <w:rPr>
          <w:rFonts w:ascii="Times New Roman"/>
          <w:b w:val="false"/>
          <w:i w:val="false"/>
          <w:color w:val="000000"/>
          <w:sz w:val="28"/>
        </w:rPr>
        <w:t>
      2) "Шығындар" "3589378" саны "3612094" санына ауыстырылсын;</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деген жол бойынша "33100" саны "49500"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тармақтағы</w:t>
      </w:r>
      <w:r>
        <w:rPr>
          <w:rFonts w:ascii="Times New Roman"/>
          <w:b w:val="false"/>
          <w:i w:val="false"/>
          <w:color w:val="000000"/>
          <w:sz w:val="28"/>
        </w:rPr>
        <w:t>:</w:t>
      </w:r>
      <w:r>
        <w:br/>
      </w:r>
      <w:r>
        <w:rPr>
          <w:rFonts w:ascii="Times New Roman"/>
          <w:b w:val="false"/>
          <w:i w:val="false"/>
          <w:color w:val="000000"/>
          <w:sz w:val="28"/>
        </w:rPr>
        <w:t>
      "Қорғаныс" "30905" саны "44905" санына ауыстырылсын;</w:t>
      </w:r>
      <w:r>
        <w:br/>
      </w:r>
      <w:r>
        <w:rPr>
          <w:rFonts w:ascii="Times New Roman"/>
          <w:b w:val="false"/>
          <w:i w:val="false"/>
          <w:color w:val="000000"/>
          <w:sz w:val="28"/>
        </w:rPr>
        <w:t>
      "Білім беру" " 2036722" саны "2026192" санына ауыстырылсын;</w:t>
      </w:r>
      <w:r>
        <w:br/>
      </w:r>
      <w:r>
        <w:rPr>
          <w:rFonts w:ascii="Times New Roman"/>
          <w:b w:val="false"/>
          <w:i w:val="false"/>
          <w:color w:val="000000"/>
          <w:sz w:val="28"/>
        </w:rPr>
        <w:t>
      "Әлеуметтік көмек және әлеуметтік қамсыздандыру" "144483" саны "145105" санына ауыстырылсын;</w:t>
      </w:r>
      <w:r>
        <w:br/>
      </w:r>
      <w:r>
        <w:rPr>
          <w:rFonts w:ascii="Times New Roman"/>
          <w:b w:val="false"/>
          <w:i w:val="false"/>
          <w:color w:val="000000"/>
          <w:sz w:val="28"/>
        </w:rPr>
        <w:t>
      "Тұрғын үй-коммуналдық шаруашылық" "856870" саны "872898" санына ауыстырылсын;</w:t>
      </w:r>
      <w:r>
        <w:br/>
      </w:r>
      <w:r>
        <w:rPr>
          <w:rFonts w:ascii="Times New Roman"/>
          <w:b w:val="false"/>
          <w:i w:val="false"/>
          <w:color w:val="000000"/>
          <w:sz w:val="28"/>
        </w:rPr>
        <w:t>
      "Мәдениет, спорт, туризм және ақпараттық кеңістік" "59979" саны "61049" санына ауыстырылсын;</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"165568" саны "166775" санына ауыстырылсын;</w:t>
      </w:r>
      <w:r>
        <w:br/>
      </w:r>
      <w:r>
        <w:rPr>
          <w:rFonts w:ascii="Times New Roman"/>
          <w:b w:val="false"/>
          <w:i w:val="false"/>
          <w:color w:val="000000"/>
          <w:sz w:val="28"/>
        </w:rPr>
        <w:t>
      "Көлік және коммуникация" "48554" саны "48773" санына ауыстырылсын;</w:t>
      </w:r>
      <w:r>
        <w:br/>
      </w:r>
      <w:r>
        <w:rPr>
          <w:rFonts w:ascii="Times New Roman"/>
          <w:b w:val="false"/>
          <w:i w:val="false"/>
          <w:color w:val="000000"/>
          <w:sz w:val="28"/>
        </w:rPr>
        <w:t>
      "Басқалар" "10720" саны "12320" санына ауыстырылсын.</w:t>
      </w:r>
      <w:r>
        <w:br/>
      </w:r>
      <w:r>
        <w:rPr>
          <w:rFonts w:ascii="Times New Roman"/>
          <w:b w:val="false"/>
          <w:i w:val="false"/>
          <w:color w:val="000000"/>
          <w:sz w:val="28"/>
        </w:rPr>
        <w:t>
</w:t>
      </w: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xml:space="preserve">
      3. Көрсетілген шешімнің </w:t>
      </w:r>
      <w:r>
        <w:rPr>
          <w:rFonts w:ascii="Times New Roman"/>
          <w:b w:val="false"/>
          <w:i w:val="false"/>
          <w:color w:val="000000"/>
          <w:sz w:val="28"/>
        </w:rPr>
        <w:t>2 қосымшасы</w:t>
      </w:r>
      <w:r>
        <w:rPr>
          <w:rFonts w:ascii="Times New Roman"/>
          <w:b w:val="false"/>
          <w:i w:val="false"/>
          <w:color w:val="000000"/>
          <w:sz w:val="28"/>
        </w:rPr>
        <w:t xml:space="preserve">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4. Осы шешім 2010 жылғы 1 қаңтардан бастап қолданысқа енеді.</w:t>
      </w:r>
    </w:p>
    <w:bookmarkEnd w:id="0"/>
    <w:p>
      <w:pPr>
        <w:spacing w:after="0"/>
        <w:ind w:left="0"/>
        <w:jc w:val="both"/>
      </w:pPr>
      <w:r>
        <w:rPr>
          <w:rFonts w:ascii="Times New Roman"/>
          <w:b w:val="false"/>
          <w:i/>
          <w:color w:val="000000"/>
          <w:sz w:val="28"/>
        </w:rPr>
        <w:t>      Аудан мәслихаты</w:t>
      </w:r>
      <w:r>
        <w:br/>
      </w:r>
      <w:r>
        <w:rPr>
          <w:rFonts w:ascii="Times New Roman"/>
          <w:b w:val="false"/>
          <w:i w:val="false"/>
          <w:color w:val="000000"/>
          <w:sz w:val="28"/>
        </w:rPr>
        <w:t>
</w:t>
      </w:r>
      <w:r>
        <w:rPr>
          <w:rFonts w:ascii="Times New Roman"/>
          <w:b w:val="false"/>
          <w:i/>
          <w:color w:val="000000"/>
          <w:sz w:val="28"/>
        </w:rPr>
        <w:t>      сессиясының төрағасы                       М. Тастанов</w:t>
      </w:r>
    </w:p>
    <w:p>
      <w:pPr>
        <w:spacing w:after="0"/>
        <w:ind w:left="0"/>
        <w:jc w:val="both"/>
      </w:pPr>
      <w:r>
        <w:rPr>
          <w:rFonts w:ascii="Times New Roman"/>
          <w:b w:val="false"/>
          <w:i/>
          <w:color w:val="000000"/>
          <w:sz w:val="28"/>
        </w:rPr>
        <w:t>      Аудан мәслихатының</w:t>
      </w:r>
      <w:r>
        <w:br/>
      </w:r>
      <w:r>
        <w:rPr>
          <w:rFonts w:ascii="Times New Roman"/>
          <w:b w:val="false"/>
          <w:i w:val="false"/>
          <w:color w:val="000000"/>
          <w:sz w:val="28"/>
        </w:rPr>
        <w:t>
</w:t>
      </w:r>
      <w:r>
        <w:rPr>
          <w:rFonts w:ascii="Times New Roman"/>
          <w:b w:val="false"/>
          <w:i/>
          <w:color w:val="000000"/>
          <w:sz w:val="28"/>
        </w:rPr>
        <w:t>      хатшысы                                    Б. Қисметов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Көксу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Қ.Қ. Мұсақанова</w:t>
      </w:r>
      <w:r>
        <w:br/>
      </w:r>
      <w:r>
        <w:rPr>
          <w:rFonts w:ascii="Times New Roman"/>
          <w:b w:val="false"/>
          <w:i w:val="false"/>
          <w:color w:val="000000"/>
          <w:sz w:val="28"/>
        </w:rPr>
        <w:t>
      19.10.2010 жыл</w:t>
      </w:r>
    </w:p>
    <w:bookmarkStart w:name="z10" w:id="1"/>
    <w:p>
      <w:pPr>
        <w:spacing w:after="0"/>
        <w:ind w:left="0"/>
        <w:jc w:val="both"/>
      </w:pPr>
      <w:r>
        <w:rPr>
          <w:rFonts w:ascii="Times New Roman"/>
          <w:b w:val="false"/>
          <w:i w:val="false"/>
          <w:color w:val="000000"/>
          <w:sz w:val="28"/>
        </w:rPr>
        <w:t>
Көксу ауданы мәслихатының</w:t>
      </w:r>
      <w:r>
        <w:br/>
      </w:r>
      <w:r>
        <w:rPr>
          <w:rFonts w:ascii="Times New Roman"/>
          <w:b w:val="false"/>
          <w:i w:val="false"/>
          <w:color w:val="000000"/>
          <w:sz w:val="28"/>
        </w:rPr>
        <w:t>
2010 жылғы 19 қазандағы</w:t>
      </w:r>
      <w:r>
        <w:br/>
      </w:r>
      <w:r>
        <w:rPr>
          <w:rFonts w:ascii="Times New Roman"/>
          <w:b w:val="false"/>
          <w:i w:val="false"/>
          <w:color w:val="000000"/>
          <w:sz w:val="28"/>
        </w:rPr>
        <w:t>
"Көксу ауданы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"Көксу ауданының 2010-2012</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N 34-1</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45-1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Көксу ауданы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"Көксу ауданының 2010-2012</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N 34-1</w:t>
      </w:r>
      <w:r>
        <w:br/>
      </w:r>
      <w:r>
        <w:rPr>
          <w:rFonts w:ascii="Times New Roman"/>
          <w:b w:val="false"/>
          <w:i w:val="false"/>
          <w:color w:val="000000"/>
          <w:sz w:val="28"/>
        </w:rPr>
        <w:t>
шешіміне бекітілген</w:t>
      </w:r>
      <w:r>
        <w:br/>
      </w:r>
      <w:r>
        <w:rPr>
          <w:rFonts w:ascii="Times New Roman"/>
          <w:b w:val="false"/>
          <w:i w:val="false"/>
          <w:color w:val="000000"/>
          <w:sz w:val="28"/>
        </w:rPr>
        <w:t>
1 қосымша</w:t>
      </w:r>
    </w:p>
    <w:bookmarkStart w:name="z12" w:id="2"/>
    <w:p>
      <w:pPr>
        <w:spacing w:after="0"/>
        <w:ind w:left="0"/>
        <w:jc w:val="left"/>
      </w:pPr>
      <w:r>
        <w:rPr>
          <w:rFonts w:ascii="Times New Roman"/>
          <w:b/>
          <w:i w:val="false"/>
          <w:color w:val="000000"/>
        </w:rPr>
        <w:t xml:space="preserve"> 
Көксу ауданының 2010 жылға арналған аудандық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592"/>
        <w:gridCol w:w="712"/>
        <w:gridCol w:w="9435"/>
        <w:gridCol w:w="1830"/>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4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I.Кірістер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3656085</w:t>
            </w:r>
          </w:p>
        </w:tc>
      </w:tr>
      <w:tr>
        <w:trPr>
          <w:trHeight w:val="4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79382</w:t>
            </w:r>
          </w:p>
        </w:tc>
      </w:tr>
      <w:tr>
        <w:trPr>
          <w:trHeight w:val="3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69389</w:t>
            </w:r>
          </w:p>
        </w:tc>
      </w:tr>
      <w:tr>
        <w:trPr>
          <w:trHeight w:val="40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17910</w:t>
            </w:r>
          </w:p>
        </w:tc>
      </w:tr>
      <w:tr>
        <w:trPr>
          <w:trHeight w:val="1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4870</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43186</w:t>
            </w:r>
          </w:p>
        </w:tc>
      </w:tr>
      <w:tr>
        <w:trPr>
          <w:trHeight w:val="4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3423</w:t>
            </w:r>
          </w:p>
        </w:tc>
      </w:tr>
      <w:tr>
        <w:trPr>
          <w:trHeight w:val="5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6114</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w:t>
            </w:r>
          </w:p>
        </w:tc>
      </w:tr>
      <w:tr>
        <w:trPr>
          <w:trHeight w:val="4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00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3879</w:t>
            </w:r>
          </w:p>
        </w:tc>
      </w:tr>
      <w:tr>
        <w:trPr>
          <w:trHeight w:val="3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3879</w:t>
            </w:r>
          </w:p>
        </w:tc>
      </w:tr>
      <w:tr>
        <w:trPr>
          <w:trHeight w:val="4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13628</w:t>
            </w:r>
          </w:p>
        </w:tc>
      </w:tr>
      <w:tr>
        <w:trPr>
          <w:trHeight w:val="2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6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6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r>
      <w:tr>
        <w:trPr>
          <w:trHeight w:val="15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12295</w:t>
            </w:r>
          </w:p>
        </w:tc>
      </w:tr>
      <w:tr>
        <w:trPr>
          <w:trHeight w:val="21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12295</w:t>
            </w:r>
          </w:p>
        </w:tc>
      </w:tr>
      <w:tr>
        <w:trPr>
          <w:trHeight w:val="2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r>
      <w:tr>
        <w:trPr>
          <w:trHeight w:val="3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r>
      <w:tr>
        <w:trPr>
          <w:trHeight w:val="2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түсетiн түсiмдер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6606</w:t>
            </w:r>
          </w:p>
        </w:tc>
      </w:tr>
      <w:tr>
        <w:trPr>
          <w:trHeight w:val="2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6606</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w:t>
            </w:r>
          </w:p>
        </w:tc>
      </w:tr>
      <w:tr>
        <w:trPr>
          <w:trHeight w:val="3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3556469</w:t>
            </w:r>
          </w:p>
        </w:tc>
      </w:tr>
      <w:tr>
        <w:trPr>
          <w:trHeight w:val="3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3556469</w:t>
            </w:r>
          </w:p>
        </w:tc>
      </w:tr>
      <w:tr>
        <w:trPr>
          <w:trHeight w:val="1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3556469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591"/>
        <w:gridCol w:w="692"/>
        <w:gridCol w:w="713"/>
        <w:gridCol w:w="8762"/>
        <w:gridCol w:w="1810"/>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4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3612094</w:t>
            </w:r>
          </w:p>
        </w:tc>
      </w:tr>
      <w:tr>
        <w:trPr>
          <w:trHeight w:val="48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143961</w:t>
            </w:r>
          </w:p>
        </w:tc>
      </w:tr>
      <w:tr>
        <w:trPr>
          <w:trHeight w:val="81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124340</w:t>
            </w:r>
          </w:p>
        </w:tc>
      </w:tr>
      <w:tr>
        <w:trPr>
          <w:trHeight w:val="5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10686</w:t>
            </w:r>
          </w:p>
        </w:tc>
      </w:tr>
      <w:tr>
        <w:trPr>
          <w:trHeight w:val="6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10536</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8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42537</w:t>
            </w:r>
          </w:p>
        </w:tc>
      </w:tr>
      <w:tr>
        <w:trPr>
          <w:trHeight w:val="51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41237</w:t>
            </w:r>
          </w:p>
        </w:tc>
      </w:tr>
      <w:tr>
        <w:trPr>
          <w:trHeight w:val="55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6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71117</w:t>
            </w:r>
          </w:p>
        </w:tc>
      </w:tr>
      <w:tr>
        <w:trPr>
          <w:trHeight w:val="118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69587</w:t>
            </w:r>
          </w:p>
        </w:tc>
      </w:tr>
      <w:tr>
        <w:trPr>
          <w:trHeight w:val="3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30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11670</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11670</w:t>
            </w:r>
          </w:p>
        </w:tc>
      </w:tr>
      <w:tr>
        <w:trPr>
          <w:trHeight w:val="11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10056</w:t>
            </w:r>
          </w:p>
        </w:tc>
      </w:tr>
      <w:tr>
        <w:trPr>
          <w:trHeight w:val="54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r>
      <w:tr>
        <w:trPr>
          <w:trHeight w:val="54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5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7951</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7951</w:t>
            </w:r>
          </w:p>
        </w:tc>
      </w:tr>
      <w:tr>
        <w:trPr>
          <w:trHeight w:val="144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7801</w:t>
            </w:r>
          </w:p>
        </w:tc>
      </w:tr>
      <w:tr>
        <w:trPr>
          <w:trHeight w:val="55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44905</w:t>
            </w:r>
          </w:p>
        </w:tc>
      </w:tr>
      <w:tr>
        <w:trPr>
          <w:trHeight w:val="30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r>
      <w:tr>
        <w:trPr>
          <w:trHeight w:val="54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r>
      <w:tr>
        <w:trPr>
          <w:trHeight w:val="55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44076</w:t>
            </w:r>
          </w:p>
        </w:tc>
      </w:tr>
      <w:tr>
        <w:trPr>
          <w:trHeight w:val="54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44076</w:t>
            </w:r>
          </w:p>
        </w:tc>
      </w:tr>
      <w:tr>
        <w:trPr>
          <w:trHeight w:val="7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43177</w:t>
            </w:r>
          </w:p>
        </w:tc>
      </w:tr>
      <w:tr>
        <w:trPr>
          <w:trHeight w:val="109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w:t>
            </w:r>
          </w:p>
        </w:tc>
      </w:tr>
      <w:tr>
        <w:trPr>
          <w:trHeight w:val="30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w:t>
            </w:r>
          </w:p>
        </w:tc>
      </w:tr>
      <w:tr>
        <w:trPr>
          <w:trHeight w:val="120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w:t>
            </w:r>
          </w:p>
        </w:tc>
      </w:tr>
      <w:tr>
        <w:trPr>
          <w:trHeight w:val="6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2026192</w:t>
            </w:r>
          </w:p>
        </w:tc>
      </w:tr>
      <w:tr>
        <w:trPr>
          <w:trHeight w:val="28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379894</w:t>
            </w:r>
          </w:p>
        </w:tc>
      </w:tr>
      <w:tr>
        <w:trPr>
          <w:trHeight w:val="46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379894</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379894</w:t>
            </w:r>
          </w:p>
        </w:tc>
      </w:tr>
      <w:tr>
        <w:trPr>
          <w:trHeight w:val="42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1220883</w:t>
            </w:r>
          </w:p>
        </w:tc>
      </w:tr>
      <w:tr>
        <w:trPr>
          <w:trHeight w:val="8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r>
      <w:tr>
        <w:trPr>
          <w:trHeight w:val="84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r>
      <w:tr>
        <w:trPr>
          <w:trHeight w:val="43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1220150</w:t>
            </w:r>
          </w:p>
        </w:tc>
      </w:tr>
      <w:tr>
        <w:trPr>
          <w:trHeight w:val="30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1205165</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14985</w:t>
            </w:r>
          </w:p>
        </w:tc>
      </w:tr>
      <w:tr>
        <w:trPr>
          <w:trHeight w:val="6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425415</w:t>
            </w:r>
          </w:p>
        </w:tc>
      </w:tr>
      <w:tr>
        <w:trPr>
          <w:trHeight w:val="6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95690</w:t>
            </w:r>
          </w:p>
        </w:tc>
      </w:tr>
      <w:tr>
        <w:trPr>
          <w:trHeight w:val="4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12592</w:t>
            </w:r>
          </w:p>
        </w:tc>
      </w:tr>
      <w:tr>
        <w:trPr>
          <w:trHeight w:val="6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w:t>
            </w:r>
          </w:p>
        </w:tc>
      </w:tr>
      <w:tr>
        <w:trPr>
          <w:trHeight w:val="8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14257</w:t>
            </w:r>
          </w:p>
        </w:tc>
      </w:tr>
      <w:tr>
        <w:trPr>
          <w:trHeight w:val="6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w:t>
            </w:r>
          </w:p>
        </w:tc>
      </w:tr>
      <w:tr>
        <w:trPr>
          <w:trHeight w:val="9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59258</w:t>
            </w:r>
          </w:p>
        </w:tc>
      </w:tr>
      <w:tr>
        <w:trPr>
          <w:trHeight w:val="48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329725</w:t>
            </w:r>
          </w:p>
        </w:tc>
      </w:tr>
      <w:tr>
        <w:trPr>
          <w:trHeight w:val="58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329725</w:t>
            </w:r>
          </w:p>
        </w:tc>
      </w:tr>
      <w:tr>
        <w:trPr>
          <w:trHeight w:val="51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145105</w:t>
            </w:r>
          </w:p>
        </w:tc>
      </w:tr>
      <w:tr>
        <w:trPr>
          <w:trHeight w:val="30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132901</w:t>
            </w:r>
          </w:p>
        </w:tc>
      </w:tr>
      <w:tr>
        <w:trPr>
          <w:trHeight w:val="7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132901</w:t>
            </w:r>
          </w:p>
        </w:tc>
      </w:tr>
      <w:tr>
        <w:trPr>
          <w:trHeight w:val="6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r>
        <w:trPr>
          <w:trHeight w:val="103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9376</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w:t>
            </w:r>
          </w:p>
        </w:tc>
      </w:tr>
      <w:tr>
        <w:trPr>
          <w:trHeight w:val="30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15820</w:t>
            </w:r>
          </w:p>
        </w:tc>
      </w:tr>
      <w:tr>
        <w:trPr>
          <w:trHeight w:val="79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5178</w:t>
            </w:r>
          </w:p>
        </w:tc>
      </w:tr>
      <w:tr>
        <w:trPr>
          <w:trHeight w:val="4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w:t>
            </w:r>
          </w:p>
        </w:tc>
      </w:tr>
      <w:tr>
        <w:trPr>
          <w:trHeight w:val="6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12851</w:t>
            </w:r>
          </w:p>
        </w:tc>
      </w:tr>
      <w:tr>
        <w:trPr>
          <w:trHeight w:val="4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37218</w:t>
            </w:r>
          </w:p>
        </w:tc>
      </w:tr>
      <w:tr>
        <w:trPr>
          <w:trHeight w:val="145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w:t>
            </w:r>
          </w:p>
        </w:tc>
      </w:tr>
      <w:tr>
        <w:trPr>
          <w:trHeight w:val="38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14715</w:t>
            </w:r>
          </w:p>
        </w:tc>
      </w:tr>
      <w:tr>
        <w:trPr>
          <w:trHeight w:val="57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12204</w:t>
            </w:r>
          </w:p>
        </w:tc>
      </w:tr>
      <w:tr>
        <w:trPr>
          <w:trHeight w:val="84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12204</w:t>
            </w:r>
          </w:p>
        </w:tc>
      </w:tr>
      <w:tr>
        <w:trPr>
          <w:trHeight w:val="10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10954</w:t>
            </w:r>
          </w:p>
        </w:tc>
      </w:tr>
      <w:tr>
        <w:trPr>
          <w:trHeight w:val="7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49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872898</w:t>
            </w:r>
          </w:p>
        </w:tc>
      </w:tr>
      <w:tr>
        <w:trPr>
          <w:trHeight w:val="42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128061</w:t>
            </w:r>
          </w:p>
        </w:tc>
      </w:tr>
      <w:tr>
        <w:trPr>
          <w:trHeight w:val="103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w:t>
            </w:r>
          </w:p>
        </w:tc>
      </w:tr>
      <w:tr>
        <w:trPr>
          <w:trHeight w:val="49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w:t>
            </w:r>
          </w:p>
        </w:tc>
      </w:tr>
      <w:tr>
        <w:trPr>
          <w:trHeight w:val="4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127464</w:t>
            </w:r>
          </w:p>
        </w:tc>
      </w:tr>
      <w:tr>
        <w:trPr>
          <w:trHeight w:val="42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65973</w:t>
            </w:r>
          </w:p>
        </w:tc>
      </w:tr>
      <w:tr>
        <w:trPr>
          <w:trHeight w:val="51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61491</w:t>
            </w:r>
          </w:p>
        </w:tc>
      </w:tr>
      <w:tr>
        <w:trPr>
          <w:trHeight w:val="25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714710</w:t>
            </w:r>
          </w:p>
        </w:tc>
      </w:tr>
      <w:tr>
        <w:trPr>
          <w:trHeight w:val="9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714710</w:t>
            </w:r>
          </w:p>
        </w:tc>
      </w:tr>
      <w:tr>
        <w:trPr>
          <w:trHeight w:val="6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7077</w:t>
            </w:r>
          </w:p>
        </w:tc>
      </w:tr>
      <w:tr>
        <w:trPr>
          <w:trHeight w:val="81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81216</w:t>
            </w:r>
          </w:p>
        </w:tc>
      </w:tr>
      <w:tr>
        <w:trPr>
          <w:trHeight w:val="28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18352</w:t>
            </w:r>
          </w:p>
        </w:tc>
      </w:tr>
      <w:tr>
        <w:trPr>
          <w:trHeight w:val="28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324541</w:t>
            </w:r>
          </w:p>
        </w:tc>
      </w:tr>
      <w:tr>
        <w:trPr>
          <w:trHeight w:val="108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 мекендерді көркейту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283524</w:t>
            </w:r>
          </w:p>
        </w:tc>
      </w:tr>
      <w:tr>
        <w:trPr>
          <w:trHeight w:val="30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30127</w:t>
            </w:r>
          </w:p>
        </w:tc>
      </w:tr>
      <w:tr>
        <w:trPr>
          <w:trHeight w:val="72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30127</w:t>
            </w:r>
          </w:p>
        </w:tc>
      </w:tr>
      <w:tr>
        <w:trPr>
          <w:trHeight w:val="3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10228</w:t>
            </w:r>
          </w:p>
        </w:tc>
      </w:tr>
      <w:tr>
        <w:trPr>
          <w:trHeight w:val="55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51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16443</w:t>
            </w:r>
          </w:p>
        </w:tc>
      </w:tr>
      <w:tr>
        <w:trPr>
          <w:trHeight w:val="43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61049</w:t>
            </w:r>
          </w:p>
        </w:tc>
      </w:tr>
      <w:tr>
        <w:trPr>
          <w:trHeight w:val="24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31275</w:t>
            </w:r>
          </w:p>
        </w:tc>
      </w:tr>
      <w:tr>
        <w:trPr>
          <w:trHeight w:val="5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31275</w:t>
            </w:r>
          </w:p>
        </w:tc>
      </w:tr>
      <w:tr>
        <w:trPr>
          <w:trHeight w:val="42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 демалыс жұмысын қолдау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31275</w:t>
            </w:r>
          </w:p>
        </w:tc>
      </w:tr>
      <w:tr>
        <w:trPr>
          <w:trHeight w:val="30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w:t>
            </w:r>
          </w:p>
        </w:tc>
      </w:tr>
      <w:tr>
        <w:trPr>
          <w:trHeight w:val="57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w:t>
            </w:r>
          </w:p>
        </w:tc>
      </w:tr>
      <w:tr>
        <w:trPr>
          <w:trHeight w:val="57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102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w:t>
            </w:r>
          </w:p>
        </w:tc>
      </w:tr>
      <w:tr>
        <w:trPr>
          <w:trHeight w:val="30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13966</w:t>
            </w:r>
          </w:p>
        </w:tc>
      </w:tr>
      <w:tr>
        <w:trPr>
          <w:trHeight w:val="54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9654</w:t>
            </w:r>
          </w:p>
        </w:tc>
      </w:tr>
      <w:tr>
        <w:trPr>
          <w:trHeight w:val="42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9028</w:t>
            </w:r>
          </w:p>
        </w:tc>
      </w:tr>
      <w:tr>
        <w:trPr>
          <w:trHeight w:val="51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r>
      <w:tr>
        <w:trPr>
          <w:trHeight w:val="55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w:t>
            </w:r>
          </w:p>
        </w:tc>
      </w:tr>
      <w:tr>
        <w:trPr>
          <w:trHeight w:val="57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w:t>
            </w:r>
          </w:p>
        </w:tc>
      </w:tr>
      <w:tr>
        <w:trPr>
          <w:trHeight w:val="73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13224</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4026</w:t>
            </w:r>
          </w:p>
        </w:tc>
      </w:tr>
      <w:tr>
        <w:trPr>
          <w:trHeight w:val="87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60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5184</w:t>
            </w:r>
          </w:p>
        </w:tc>
      </w:tr>
      <w:tr>
        <w:trPr>
          <w:trHeight w:val="138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4214</w:t>
            </w:r>
          </w:p>
        </w:tc>
      </w:tr>
      <w:tr>
        <w:trPr>
          <w:trHeight w:val="49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w:t>
            </w:r>
          </w:p>
        </w:tc>
      </w:tr>
      <w:tr>
        <w:trPr>
          <w:trHeight w:val="6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58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w:t>
            </w:r>
          </w:p>
        </w:tc>
      </w:tr>
      <w:tr>
        <w:trPr>
          <w:trHeight w:val="90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w:t>
            </w:r>
          </w:p>
        </w:tc>
      </w:tr>
      <w:tr>
        <w:trPr>
          <w:trHeight w:val="55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9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166775</w:t>
            </w:r>
          </w:p>
        </w:tc>
      </w:tr>
      <w:tr>
        <w:trPr>
          <w:trHeight w:val="30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14171</w:t>
            </w:r>
          </w:p>
        </w:tc>
      </w:tr>
      <w:tr>
        <w:trPr>
          <w:trHeight w:val="57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w:t>
            </w:r>
          </w:p>
        </w:tc>
      </w:tr>
      <w:tr>
        <w:trPr>
          <w:trHeight w:val="117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w:t>
            </w:r>
          </w:p>
        </w:tc>
      </w:tr>
      <w:tr>
        <w:trPr>
          <w:trHeight w:val="6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6414</w:t>
            </w:r>
          </w:p>
        </w:tc>
      </w:tr>
      <w:tr>
        <w:trPr>
          <w:trHeight w:val="78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6299</w:t>
            </w:r>
          </w:p>
        </w:tc>
      </w:tr>
      <w:tr>
        <w:trPr>
          <w:trHeight w:val="51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43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4390</w:t>
            </w:r>
          </w:p>
        </w:tc>
      </w:tr>
      <w:tr>
        <w:trPr>
          <w:trHeight w:val="8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3268</w:t>
            </w:r>
          </w:p>
        </w:tc>
      </w:tr>
      <w:tr>
        <w:trPr>
          <w:trHeight w:val="58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90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r>
      <w:tr>
        <w:trPr>
          <w:trHeight w:val="30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11637</w:t>
            </w:r>
          </w:p>
        </w:tc>
      </w:tr>
      <w:tr>
        <w:trPr>
          <w:trHeight w:val="6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11637</w:t>
            </w:r>
          </w:p>
        </w:tc>
      </w:tr>
      <w:tr>
        <w:trPr>
          <w:trHeight w:val="111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w:t>
            </w:r>
          </w:p>
        </w:tc>
      </w:tr>
      <w:tr>
        <w:trPr>
          <w:trHeight w:val="12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7009</w:t>
            </w:r>
          </w:p>
        </w:tc>
      </w:tr>
      <w:tr>
        <w:trPr>
          <w:trHeight w:val="55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9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140967</w:t>
            </w:r>
          </w:p>
        </w:tc>
      </w:tr>
      <w:tr>
        <w:trPr>
          <w:trHeight w:val="84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98028</w:t>
            </w:r>
          </w:p>
        </w:tc>
      </w:tr>
      <w:tr>
        <w:trPr>
          <w:trHeight w:val="145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98028</w:t>
            </w:r>
          </w:p>
        </w:tc>
      </w:tr>
      <w:tr>
        <w:trPr>
          <w:trHeight w:val="55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42939</w:t>
            </w:r>
          </w:p>
        </w:tc>
      </w:tr>
      <w:tr>
        <w:trPr>
          <w:trHeight w:val="6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42939</w:t>
            </w:r>
          </w:p>
        </w:tc>
      </w:tr>
      <w:tr>
        <w:trPr>
          <w:trHeight w:val="54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9337</w:t>
            </w:r>
          </w:p>
        </w:tc>
      </w:tr>
      <w:tr>
        <w:trPr>
          <w:trHeight w:val="6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9337</w:t>
            </w:r>
          </w:p>
        </w:tc>
      </w:tr>
      <w:tr>
        <w:trPr>
          <w:trHeight w:val="60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5495</w:t>
            </w:r>
          </w:p>
        </w:tc>
      </w:tr>
      <w:tr>
        <w:trPr>
          <w:trHeight w:val="72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5355</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55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3842</w:t>
            </w:r>
          </w:p>
        </w:tc>
      </w:tr>
      <w:tr>
        <w:trPr>
          <w:trHeight w:val="6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3692</w:t>
            </w:r>
          </w:p>
        </w:tc>
      </w:tr>
      <w:tr>
        <w:trPr>
          <w:trHeight w:val="46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8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48773</w:t>
            </w:r>
          </w:p>
        </w:tc>
      </w:tr>
      <w:tr>
        <w:trPr>
          <w:trHeight w:val="30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25899</w:t>
            </w:r>
          </w:p>
        </w:tc>
      </w:tr>
      <w:tr>
        <w:trPr>
          <w:trHeight w:val="6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109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114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23599</w:t>
            </w:r>
          </w:p>
        </w:tc>
      </w:tr>
      <w:tr>
        <w:trPr>
          <w:trHeight w:val="5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23599</w:t>
            </w:r>
          </w:p>
        </w:tc>
      </w:tr>
      <w:tr>
        <w:trPr>
          <w:trHeight w:val="51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22874</w:t>
            </w:r>
          </w:p>
        </w:tc>
      </w:tr>
      <w:tr>
        <w:trPr>
          <w:trHeight w:val="11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22874</w:t>
            </w:r>
          </w:p>
        </w:tc>
      </w:tr>
      <w:tr>
        <w:trPr>
          <w:trHeight w:val="138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жөндеу және ұстау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22874</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12320</w:t>
            </w:r>
          </w:p>
        </w:tc>
      </w:tr>
      <w:tr>
        <w:trPr>
          <w:trHeight w:val="6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3861</w:t>
            </w:r>
          </w:p>
        </w:tc>
      </w:tr>
      <w:tr>
        <w:trPr>
          <w:trHeight w:val="49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3861</w:t>
            </w:r>
          </w:p>
        </w:tc>
      </w:tr>
      <w:tr>
        <w:trPr>
          <w:trHeight w:val="88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3861</w:t>
            </w:r>
          </w:p>
        </w:tc>
      </w:tr>
      <w:tr>
        <w:trPr>
          <w:trHeight w:val="30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w:t>
            </w:r>
          </w:p>
        </w:tc>
      </w:tr>
      <w:tr>
        <w:trPr>
          <w:trHeight w:val="46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6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11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7359</w:t>
            </w:r>
          </w:p>
        </w:tc>
      </w:tr>
      <w:tr>
        <w:trPr>
          <w:trHeight w:val="117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w:t>
            </w:r>
          </w:p>
        </w:tc>
      </w:tr>
      <w:tr>
        <w:trPr>
          <w:trHeight w:val="4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79382</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79382</w:t>
            </w:r>
          </w:p>
        </w:tc>
      </w:tr>
      <w:tr>
        <w:trPr>
          <w:trHeight w:val="4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79382</w:t>
            </w:r>
          </w:p>
        </w:tc>
      </w:tr>
      <w:tr>
        <w:trPr>
          <w:trHeight w:val="58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9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 ақы төлеу қорының өзгеруіне байланысты жоғары тұрған бюджеттерге берілетін ағымдағы нысаналы трансферттер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79280</w:t>
            </w:r>
          </w:p>
        </w:tc>
      </w:tr>
      <w:tr>
        <w:trPr>
          <w:trHeight w:val="3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III.Таза бюджеттік кредит беру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19226</w:t>
            </w:r>
          </w:p>
        </w:tc>
      </w:tr>
      <w:tr>
        <w:trPr>
          <w:trHeight w:val="3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19593</w:t>
            </w:r>
          </w:p>
        </w:tc>
      </w:tr>
      <w:tr>
        <w:trPr>
          <w:trHeight w:val="11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19593</w:t>
            </w:r>
          </w:p>
        </w:tc>
      </w:tr>
      <w:tr>
        <w:trPr>
          <w:trHeight w:val="30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19593</w:t>
            </w:r>
          </w:p>
        </w:tc>
      </w:tr>
      <w:tr>
        <w:trPr>
          <w:trHeight w:val="58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19593</w:t>
            </w:r>
          </w:p>
        </w:tc>
      </w:tr>
      <w:tr>
        <w:trPr>
          <w:trHeight w:val="11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632"/>
        <w:gridCol w:w="750"/>
        <w:gridCol w:w="9222"/>
        <w:gridCol w:w="1866"/>
      </w:tblGrid>
      <w:tr>
        <w:trPr>
          <w:trHeight w:val="1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1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4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10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30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w:t>
            </w:r>
            <w:r>
              <w:br/>
            </w:r>
            <w:r>
              <w:rPr>
                <w:rFonts w:ascii="Times New Roman"/>
                <w:b w:val="false"/>
                <w:i w:val="false"/>
                <w:color w:val="000000"/>
                <w:sz w:val="20"/>
              </w:rPr>
              <w:t>
кредиттерді өтеу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412"/>
        <w:gridCol w:w="971"/>
        <w:gridCol w:w="692"/>
        <w:gridCol w:w="8607"/>
        <w:gridCol w:w="1887"/>
      </w:tblGrid>
      <w:tr>
        <w:trPr>
          <w:trHeight w:val="4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IV.Қаржы активтерімен операциялар</w:t>
            </w:r>
            <w:r>
              <w:br/>
            </w:r>
            <w:r>
              <w:rPr>
                <w:rFonts w:ascii="Times New Roman"/>
                <w:b w:val="false"/>
                <w:i w:val="false"/>
                <w:color w:val="000000"/>
                <w:sz w:val="20"/>
              </w:rPr>
              <w:t>
бойынша сальдо</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49500</w:t>
            </w:r>
          </w:p>
        </w:tc>
      </w:tr>
      <w:tr>
        <w:trPr>
          <w:trHeight w:val="3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49500</w:t>
            </w:r>
          </w:p>
        </w:tc>
      </w:tr>
      <w:tr>
        <w:trPr>
          <w:trHeight w:val="3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49500</w:t>
            </w:r>
          </w:p>
        </w:tc>
      </w:tr>
      <w:tr>
        <w:trPr>
          <w:trHeight w:val="6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49500</w:t>
            </w:r>
          </w:p>
        </w:tc>
      </w:tr>
      <w:tr>
        <w:trPr>
          <w:trHeight w:val="6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571"/>
        <w:gridCol w:w="808"/>
        <w:gridCol w:w="688"/>
        <w:gridCol w:w="8481"/>
        <w:gridCol w:w="1943"/>
      </w:tblGrid>
      <w:tr>
        <w:trPr>
          <w:trHeight w:val="48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(профицитін пайдалану)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24735</w:t>
            </w:r>
          </w:p>
        </w:tc>
      </w:tr>
      <w:tr>
        <w:trPr>
          <w:trHeight w:val="31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19593</w:t>
            </w:r>
          </w:p>
        </w:tc>
      </w:tr>
      <w:tr>
        <w:trPr>
          <w:trHeight w:val="28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19593</w:t>
            </w:r>
          </w:p>
        </w:tc>
      </w:tr>
      <w:tr>
        <w:trPr>
          <w:trHeight w:val="31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19593</w:t>
            </w:r>
          </w:p>
        </w:tc>
      </w:tr>
      <w:tr>
        <w:trPr>
          <w:trHeight w:val="31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w:t>
            </w:r>
            <w:r>
              <w:br/>
            </w:r>
            <w:r>
              <w:rPr>
                <w:rFonts w:ascii="Times New Roman"/>
                <w:b w:val="false"/>
                <w:i w:val="false"/>
                <w:color w:val="000000"/>
                <w:sz w:val="20"/>
              </w:rPr>
              <w:t>
қалдықтары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w:t>
            </w:r>
          </w:p>
        </w:tc>
      </w:tr>
      <w:tr>
        <w:trPr>
          <w:trHeight w:val="31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w:t>
            </w:r>
          </w:p>
        </w:tc>
      </w:tr>
      <w:tr>
        <w:trPr>
          <w:trHeight w:val="31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529"/>
        <w:gridCol w:w="731"/>
        <w:gridCol w:w="731"/>
        <w:gridCol w:w="8660"/>
        <w:gridCol w:w="1918"/>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3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3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3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w:t>
            </w:r>
            <w:r>
              <w:br/>
            </w:r>
            <w:r>
              <w:rPr>
                <w:rFonts w:ascii="Times New Roman"/>
                <w:b w:val="false"/>
                <w:i w:val="false"/>
                <w:color w:val="000000"/>
                <w:sz w:val="20"/>
              </w:rPr>
              <w:t>
бюджет алдындағы борышын өтеу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bl>
    <w:bookmarkStart w:name="z11" w:id="3"/>
    <w:p>
      <w:pPr>
        <w:spacing w:after="0"/>
        <w:ind w:left="0"/>
        <w:jc w:val="both"/>
      </w:pPr>
      <w:r>
        <w:rPr>
          <w:rFonts w:ascii="Times New Roman"/>
          <w:b w:val="false"/>
          <w:i w:val="false"/>
          <w:color w:val="000000"/>
          <w:sz w:val="28"/>
        </w:rPr>
        <w:t>
Көксу ауданы мәслихатының</w:t>
      </w:r>
      <w:r>
        <w:br/>
      </w:r>
      <w:r>
        <w:rPr>
          <w:rFonts w:ascii="Times New Roman"/>
          <w:b w:val="false"/>
          <w:i w:val="false"/>
          <w:color w:val="000000"/>
          <w:sz w:val="28"/>
        </w:rPr>
        <w:t>
2010 жылғы 19 қазандағы</w:t>
      </w:r>
      <w:r>
        <w:br/>
      </w:r>
      <w:r>
        <w:rPr>
          <w:rFonts w:ascii="Times New Roman"/>
          <w:b w:val="false"/>
          <w:i w:val="false"/>
          <w:color w:val="000000"/>
          <w:sz w:val="28"/>
        </w:rPr>
        <w:t>
"Көксу ауданы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"Көксу ауданының 2010-2012</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N 34-1</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45-1 шешіміне</w:t>
      </w:r>
      <w:r>
        <w:br/>
      </w:r>
      <w:r>
        <w:rPr>
          <w:rFonts w:ascii="Times New Roman"/>
          <w:b w:val="false"/>
          <w:i w:val="false"/>
          <w:color w:val="000000"/>
          <w:sz w:val="28"/>
        </w:rPr>
        <w:t>
2 қосымша</w:t>
      </w:r>
    </w:p>
    <w:bookmarkEnd w:id="3"/>
    <w:p>
      <w:pPr>
        <w:spacing w:after="0"/>
        <w:ind w:left="0"/>
        <w:jc w:val="both"/>
      </w:pPr>
      <w:r>
        <w:rPr>
          <w:rFonts w:ascii="Times New Roman"/>
          <w:b w:val="false"/>
          <w:i w:val="false"/>
          <w:color w:val="000000"/>
          <w:sz w:val="28"/>
        </w:rPr>
        <w:t>Көксу ауданы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"Көксу ауданының 2010-2012</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N 34-1</w:t>
      </w:r>
      <w:r>
        <w:br/>
      </w:r>
      <w:r>
        <w:rPr>
          <w:rFonts w:ascii="Times New Roman"/>
          <w:b w:val="false"/>
          <w:i w:val="false"/>
          <w:color w:val="000000"/>
          <w:sz w:val="28"/>
        </w:rPr>
        <w:t>
шешіміне бекітілген</w:t>
      </w:r>
      <w:r>
        <w:br/>
      </w:r>
      <w:r>
        <w:rPr>
          <w:rFonts w:ascii="Times New Roman"/>
          <w:b w:val="false"/>
          <w:i w:val="false"/>
          <w:color w:val="000000"/>
          <w:sz w:val="28"/>
        </w:rPr>
        <w:t>
2 қосымша</w:t>
      </w:r>
    </w:p>
    <w:bookmarkStart w:name="z13" w:id="4"/>
    <w:p>
      <w:pPr>
        <w:spacing w:after="0"/>
        <w:ind w:left="0"/>
        <w:jc w:val="left"/>
      </w:pPr>
      <w:r>
        <w:rPr>
          <w:rFonts w:ascii="Times New Roman"/>
          <w:b/>
          <w:i w:val="false"/>
          <w:color w:val="000000"/>
        </w:rPr>
        <w:t xml:space="preserve"> 
2010 2012 жылдарға арналған бюджеттік инвестициялық жобалар</w:t>
      </w:r>
      <w:r>
        <w:br/>
      </w:r>
      <w:r>
        <w:rPr>
          <w:rFonts w:ascii="Times New Roman"/>
          <w:b/>
          <w:i w:val="false"/>
          <w:color w:val="000000"/>
        </w:rPr>
        <w:t>
тізімі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410"/>
        <w:gridCol w:w="651"/>
        <w:gridCol w:w="651"/>
        <w:gridCol w:w="6309"/>
        <w:gridCol w:w="1604"/>
        <w:gridCol w:w="1462"/>
        <w:gridCol w:w="150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1103199</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245000</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329725</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w:t>
            </w:r>
            <w:r>
              <w:br/>
            </w:r>
            <w:r>
              <w:rPr>
                <w:rFonts w:ascii="Times New Roman"/>
                <w:b w:val="false"/>
                <w:i w:val="false"/>
                <w:color w:val="000000"/>
                <w:sz w:val="20"/>
              </w:rPr>
              <w:t>
де қызметтер</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329725</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329725</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w:t>
            </w:r>
            <w:r>
              <w:br/>
            </w:r>
            <w:r>
              <w:rPr>
                <w:rFonts w:ascii="Times New Roman"/>
                <w:b w:val="false"/>
                <w:i w:val="false"/>
                <w:color w:val="000000"/>
                <w:sz w:val="20"/>
              </w:rPr>
              <w:t>
және реконструкциялау</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329725</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753881</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127464</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6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құрылыс бөлімі</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127464</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6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w:t>
            </w:r>
            <w:r>
              <w:br/>
            </w:r>
            <w:r>
              <w:rPr>
                <w:rFonts w:ascii="Times New Roman"/>
                <w:b w:val="false"/>
                <w:i w:val="false"/>
                <w:color w:val="000000"/>
                <w:sz w:val="20"/>
              </w:rPr>
              <w:t>
үй қорының тұрғын үй құрылысы</w:t>
            </w:r>
            <w:r>
              <w:br/>
            </w:r>
            <w:r>
              <w:rPr>
                <w:rFonts w:ascii="Times New Roman"/>
                <w:b w:val="false"/>
                <w:i w:val="false"/>
                <w:color w:val="000000"/>
                <w:sz w:val="20"/>
              </w:rPr>
              <w:t>
және (немесе) сатып алу</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65973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дамыту</w:t>
            </w:r>
            <w:r>
              <w:br/>
            </w:r>
            <w:r>
              <w:rPr>
                <w:rFonts w:ascii="Times New Roman"/>
                <w:b w:val="false"/>
                <w:i w:val="false"/>
                <w:color w:val="000000"/>
                <w:sz w:val="20"/>
              </w:rPr>
              <w:t>
және жайластыру және (немесе)</w:t>
            </w:r>
            <w:r>
              <w:br/>
            </w:r>
            <w:r>
              <w:rPr>
                <w:rFonts w:ascii="Times New Roman"/>
                <w:b w:val="false"/>
                <w:i w:val="false"/>
                <w:color w:val="000000"/>
                <w:sz w:val="20"/>
              </w:rPr>
              <w:t>
сатып алу</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60491</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626417</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6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тұрғын</w:t>
            </w:r>
            <w:r>
              <w:br/>
            </w:r>
            <w:r>
              <w:rPr>
                <w:rFonts w:ascii="Times New Roman"/>
                <w:b w:val="false"/>
                <w:i w:val="false"/>
                <w:color w:val="000000"/>
                <w:sz w:val="20"/>
              </w:rPr>
              <w:t>
үй-коммуналдық шаруашылық,</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626417</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18352</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324541</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70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283524</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w:t>
            </w:r>
            <w:r>
              <w:br/>
            </w:r>
            <w:r>
              <w:rPr>
                <w:rFonts w:ascii="Times New Roman"/>
                <w:b w:val="false"/>
                <w:i w:val="false"/>
                <w:color w:val="000000"/>
                <w:sz w:val="20"/>
              </w:rPr>
              <w:t>
қорғалатын табиғи аумақтар,</w:t>
            </w:r>
            <w:r>
              <w:br/>
            </w:r>
            <w:r>
              <w:rPr>
                <w:rFonts w:ascii="Times New Roman"/>
                <w:b w:val="false"/>
                <w:i w:val="false"/>
                <w:color w:val="000000"/>
                <w:sz w:val="20"/>
              </w:rPr>
              <w:t>
қоршаған ортаны және</w:t>
            </w:r>
            <w:r>
              <w:br/>
            </w:r>
            <w:r>
              <w:rPr>
                <w:rFonts w:ascii="Times New Roman"/>
                <w:b w:val="false"/>
                <w:i w:val="false"/>
                <w:color w:val="000000"/>
                <w:sz w:val="20"/>
              </w:rPr>
              <w:t>
жануарлар дүниесін қорғау,</w:t>
            </w:r>
            <w:r>
              <w:br/>
            </w:r>
            <w:r>
              <w:rPr>
                <w:rFonts w:ascii="Times New Roman"/>
                <w:b w:val="false"/>
                <w:i w:val="false"/>
                <w:color w:val="000000"/>
                <w:sz w:val="20"/>
              </w:rPr>
              <w:t>
жер қатынастары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экономикалық</w:t>
            </w:r>
            <w:r>
              <w:br/>
            </w:r>
            <w:r>
              <w:rPr>
                <w:rFonts w:ascii="Times New Roman"/>
                <w:b w:val="false"/>
                <w:i w:val="false"/>
                <w:color w:val="000000"/>
                <w:sz w:val="20"/>
              </w:rPr>
              <w:t>
және бюджеттік жоспарлау</w:t>
            </w:r>
            <w:r>
              <w:br/>
            </w:r>
            <w:r>
              <w:rPr>
                <w:rFonts w:ascii="Times New Roman"/>
                <w:b w:val="false"/>
                <w:i w:val="false"/>
                <w:color w:val="000000"/>
                <w:sz w:val="20"/>
              </w:rPr>
              <w:t>
бөлімі</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w:t>
            </w:r>
            <w:r>
              <w:br/>
            </w:r>
            <w:r>
              <w:rPr>
                <w:rFonts w:ascii="Times New Roman"/>
                <w:b w:val="false"/>
                <w:i w:val="false"/>
                <w:color w:val="000000"/>
                <w:sz w:val="20"/>
              </w:rPr>
              <w:t>
әлеуметтік саласының мамандарын</w:t>
            </w:r>
            <w:r>
              <w:br/>
            </w:r>
            <w:r>
              <w:rPr>
                <w:rFonts w:ascii="Times New Roman"/>
                <w:b w:val="false"/>
                <w:i w:val="false"/>
                <w:color w:val="000000"/>
                <w:sz w:val="20"/>
              </w:rPr>
              <w:t>
әлеуметтік қолдау шараларын</w:t>
            </w:r>
            <w:r>
              <w:br/>
            </w:r>
            <w:r>
              <w:rPr>
                <w:rFonts w:ascii="Times New Roman"/>
                <w:b w:val="false"/>
                <w:i w:val="false"/>
                <w:color w:val="000000"/>
                <w:sz w:val="20"/>
              </w:rPr>
              <w:t>
іске асыру үшін бюджеттік</w:t>
            </w:r>
            <w:r>
              <w:br/>
            </w:r>
            <w:r>
              <w:rPr>
                <w:rFonts w:ascii="Times New Roman"/>
                <w:b w:val="false"/>
                <w:i w:val="false"/>
                <w:color w:val="000000"/>
                <w:sz w:val="20"/>
              </w:rPr>
              <w:t>
кредиттер</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