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ee7ae" w14:textId="c1ee7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ауданы жерлерін аймаққа бөлу жобасы (схемасы) негізінде жер салығының базалық ставкаларын ықшамдаудың нақты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2010 жылғы 08 ақпандағы N 34-169 шешімі. Алматы облысы Райымбек ауданының Әділет басқармасында 2010 жылғы 1 наурызда N 2-15-83 тіркелді. Күші жойылды - Алматы облысы Райымбек аудандық мәслихатының 2016 жылғы 05 ақпандағы № 55-286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Алматы облысы Райымбек аудандық мәслихатының 05.02.2016 </w:t>
      </w:r>
      <w:r>
        <w:rPr>
          <w:rFonts w:ascii="Times New Roman"/>
          <w:b w:val="false"/>
          <w:i w:val="false"/>
          <w:color w:val="ff0000"/>
          <w:sz w:val="28"/>
        </w:rPr>
        <w:t>№ 55-286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– бабы 1 – тармағы 14),15) – тармақшаларының және Қазақстан Республикасының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387 – бабының негізінде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Жер салығының ставкалары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378,379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баптарында белгіленген жер салығының базалық ставкалары 35 пайызға ұлғайтылсын.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ресми жарияланғаннан кейін күнтізбелік он күн өткен соң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Нүсіпқожаев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Ұ. Әбек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