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d0f0" w14:textId="65ad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2009 жылғы 21 желтоқсандағы «Райымбек  ауданының 2010 – 2012 жылдарға арналған аудан бюджеті туралы» № 32-160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2010 жылғы 18 маусымдағы N 38-195 шешімі. Алматы облысы Райымбек ауданының Әділет басқармасында 2010 жылғы 28 маусымда N 2-15-90 тіркелді. Күші жойылды - Алматы облысы Райымбек аудандық мәслихатының 2011 жылғы 18 сәуірдегі N 52-253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Райымбек аудандық мәслихатының 2011.04.18 N 52-253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 кодексінің 106 бабы 2 тармағы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«Қазақстан Республикасындағы жергілікті мемлекеттік басқару және өзін–өзі басқару туралы»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«2010-2012 жылдарға арналған республикалық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Райымбек аудандық мәслихатының 2009 жылғы 21 желтоқсандағы «Райымбек ауданының 2010-2012 жылдарға арналған аудан бюджеті туралы» № 32-160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2-15-77, 30 желтоқсан 2009 жылы тіркелген, «Хантәңірі» газетінің 15 қаңтар 2010 жылғы № 3 санына жарияланған), № 34-168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2-15-79, 15 ақпан 2010 жылы тіркелген, «Хантәңірі» газетінің 20 ақпан 2010 жылғы № 8 санына жарияланған), № 36-186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2-15-87, 20 сәуір 2010 жылы тіркелген, «Хантәңірі» газетінің 1 мамыр 2010 жылғы № 18 санына жарияланған),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«Кірістер» «4520175» саны «4481169»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«салықтық түсімдер» деген жол бойынша «75253» саны «88961»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«салықтық емес түсімдер» деген жол бойынша «13265» саны «15265»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«негізгі капиталды сатудан түсетін түсімдер» деген жол бойынша «2230» саны «2430»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«трансферттердің түсімдері» деген жол бойынша «4429427» саны «4374513»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«Шығындар» деген жол бойынша «4532609» саны «4493603»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қызметтер» деген жол бойынша «257945» саны «258220»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деген жол бойынша «2612690» саны «2591254»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деген жол бойынша «283688» саны «282088»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 коммуналдық шаруашылық» деген жол бойынша «657725» саны «652958»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«Ауыл, су, орман, балық шаруашылығы, ерекше қорғалатын табиғи аумақтар, қоршаған ортаны және жануарлар дүниесін қорғау, жер қатынастары» деген жол бойынша «232103» саны «222875»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деген жол бойынша «48846» саны «46596»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№ 1 қосымшасы осы шешімнің № 1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 Ж. Үйсінбаев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 Ұ. Әбек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маусымдағы № 38-195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2010 - 2012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2009 жылғы № 32-160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 енгізу туралы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қосымшасы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2010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681"/>
        <w:gridCol w:w="681"/>
        <w:gridCol w:w="8762"/>
        <w:gridCol w:w="2245"/>
      </w:tblGrid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Сынып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сынып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4481169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88961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9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түсімдер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12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15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4374513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82"/>
        <w:gridCol w:w="682"/>
        <w:gridCol w:w="8775"/>
        <w:gridCol w:w="2249"/>
      </w:tblGrid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Сынып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Ішкі сынып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4374513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60"/>
        <w:gridCol w:w="681"/>
        <w:gridCol w:w="8761"/>
        <w:gridCol w:w="2245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Сынып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Ішкі сынып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97"/>
        <w:gridCol w:w="749"/>
        <w:gridCol w:w="749"/>
        <w:gridCol w:w="8109"/>
        <w:gridCol w:w="2071"/>
      </w:tblGrid>
      <w:tr>
        <w:trPr>
          <w:trHeight w:val="7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Кіші функция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 Бағдарлама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4493603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258220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қала)мәслихатының аппараты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аудан,аудандық маңызы бар қала, кент, ауыл (село),ауылдық (селолық)округ әкімінің аппараты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169393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аудан,аудандық маңызы бар қаланың, кент, ауыл (село),ауылдық (селолық)округ әкімінің қызметін қамтамасыз ету жөніндегі қызметтер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қауіпсіздік,құқықтық, сот, қылмыстық-атқару қызметі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 ) тұрғын үй-коммуналдық шаруашылығы,жолаушылар көлігі және автомобиль жолдары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2591254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2237996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аудан,аудандық маңызы бар қала, кент, ауыл (село),ауылдық (селолық)округ әкімінің аппараты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2235836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2200073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35763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әлеуметтiк қамсыздандыру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282088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54998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20"/>
        <w:gridCol w:w="710"/>
        <w:gridCol w:w="732"/>
        <w:gridCol w:w="7747"/>
        <w:gridCol w:w="2529"/>
      </w:tblGrid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652958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566002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566002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260807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156563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Мәдени-демалысын жұмысын қолдау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(қалалық)кітапханалардың жұмыс істеуі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жорналдар арқылы мемлекеттік ақпараттық саясат жүргізу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спорт,туризм және ақпараттық кеңістікті ұйымдастыру жөніндегі өзге де қызметтер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222875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ауылдық елді мекендер саласының мамандарын әлеуметтік қолдау шараларын іске асыру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20"/>
        <w:gridCol w:w="710"/>
        <w:gridCol w:w="732"/>
        <w:gridCol w:w="7747"/>
        <w:gridCol w:w="2529"/>
      </w:tblGrid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аудан,аудандық маңызы бар қала, кент, ауыл (село), ауылдық (селолық)округ әкімінің аппараты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93586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45339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Сәулет, қала құрылысы және құрылыс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Құрылыс,сәулет және қала бөлімінің қызметін қамтамасыз ету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46596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666"/>
        <w:gridCol w:w="603"/>
        <w:gridCol w:w="540"/>
        <w:gridCol w:w="8207"/>
        <w:gridCol w:w="2474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Сынып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Ішкі сынып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дефицит (профициті)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-48881</w:t>
            </w:r>
          </w:p>
        </w:tc>
      </w:tr>
      <w:tr>
        <w:trPr>
          <w:trHeight w:val="5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(профицитын пайдалану)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48881</w:t>
            </w:r>
          </w:p>
        </w:tc>
      </w:tr>
      <w:tr>
        <w:trPr>
          <w:trHeight w:val="3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2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2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12434</w:t>
            </w:r>
          </w:p>
        </w:tc>
      </w:tr>
      <w:tr>
        <w:trPr>
          <w:trHeight w:val="3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</w:p>
        </w:tc>
      </w:tr>
      <w:tr>
        <w:trPr>
          <w:trHeight w:val="2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