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a6e9" w14:textId="30aa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 балаларды үйде тәрбиелеп, оқытатын отбасыларына қосымша әлеуметтік көмек туралы</w:t>
      </w:r>
    </w:p>
    <w:p>
      <w:pPr>
        <w:spacing w:after="0"/>
        <w:ind w:left="0"/>
        <w:jc w:val="both"/>
      </w:pPr>
      <w:r>
        <w:rPr>
          <w:rFonts w:ascii="Times New Roman"/>
          <w:b w:val="false"/>
          <w:i w:val="false"/>
          <w:color w:val="000000"/>
          <w:sz w:val="28"/>
        </w:rPr>
        <w:t>Алматы облысы Панфилов ауданы әкімдігінің 2010 жылғы 14 сәуірдегі N 156 қаулысы. Алматы облысының әділет департаменті Панфилов ауданының әділет басқармасында 2010 жылғы 05 мамырда N 2-16-109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мүгедектерді әлеуметтік қорғау" туралы Заңының </w:t>
      </w:r>
      <w:r>
        <w:rPr>
          <w:rFonts w:ascii="Times New Roman"/>
          <w:b w:val="false"/>
          <w:i w:val="false"/>
          <w:color w:val="000000"/>
          <w:sz w:val="28"/>
        </w:rPr>
        <w:t>16-бабына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Заңының 33-бабы 1 тармағының </w:t>
      </w:r>
      <w:r>
        <w:rPr>
          <w:rFonts w:ascii="Times New Roman"/>
          <w:b w:val="false"/>
          <w:i w:val="false"/>
          <w:color w:val="000000"/>
          <w:sz w:val="28"/>
        </w:rPr>
        <w:t>14-тармақшасына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Мүгедек балаларды үйде тәрбиелеп, оқытатын әр отбасына қосымша әлеуметтік көмекті (бұдан әрі - әлеуметтік көмек) тоқсанына, сол кездегі айлық есептік көрсеткіштің сегіз еселенген мөлшері көлемінде тағайындалып, төленуі қамтамасыз етілсін.</w:t>
      </w:r>
      <w:r>
        <w:br/>
      </w:r>
      <w:r>
        <w:rPr>
          <w:rFonts w:ascii="Times New Roman"/>
          <w:b w:val="false"/>
          <w:i w:val="false"/>
          <w:color w:val="000000"/>
          <w:sz w:val="28"/>
        </w:rPr>
        <w:t>
</w:t>
      </w:r>
      <w:r>
        <w:rPr>
          <w:rFonts w:ascii="Times New Roman"/>
          <w:b w:val="false"/>
          <w:i w:val="false"/>
          <w:color w:val="000000"/>
          <w:sz w:val="28"/>
        </w:rPr>
        <w:t>
      2. Әлеуметтік көмек туылған, асырап алынған және де он сегіз жасқа дейінгі мүгедек балаларды өз қамқорлығына алған (толық мемлекет қамқорлығында болған мүгедек балалардан және әке-шешесі ата-аналық құқықтан айырылған мүгедек балалардан басқаларға) ата-анасының біреуіне, немесе олардың орнын басатын адамдарға отбасының табысына қарамай, облыстық психологиялық-медициналық-педагогикалық комиссия берген анықтамада көрсетілген мүгедек баланы үйде тәрбиелеу қажет деп табылған сәттен бастап бір жылға тағайындалады және үйде оқыту қажет деп табылған сәттен бастап бір оқу жылына тағайындалады деп белгіленсін. Ал әлеуметтік көмек бірінші рет тағайындалған жағдайда, өтініш берген күннен бастап төленсін.</w:t>
      </w:r>
      <w:r>
        <w:br/>
      </w:r>
      <w:r>
        <w:rPr>
          <w:rFonts w:ascii="Times New Roman"/>
          <w:b w:val="false"/>
          <w:i w:val="false"/>
          <w:color w:val="000000"/>
          <w:sz w:val="28"/>
        </w:rPr>
        <w:t>
</w:t>
      </w:r>
      <w:r>
        <w:rPr>
          <w:rFonts w:ascii="Times New Roman"/>
          <w:b w:val="false"/>
          <w:i w:val="false"/>
          <w:color w:val="000000"/>
          <w:sz w:val="28"/>
        </w:rPr>
        <w:t>
      3. "Панфилов аудандық жұмыспен қамту және әлеуметтік бағдарламалар бөлімі" мемлекеттік мекемесі /Азат Жапарұлы Жақыбай/ тұрғылықты жері бойынша ата-анасының біреуінің немесе олардың орнын басатын адамның әлеуметтік көмекті төлейтін мекемелердегі ашылған жеке шоттың нөмірі көрсетілген өтінішінің негізінде (екінші деңгейдегі банк немесе лицензиясы бар,осындай қызмет атқарылған мекемелер арқылы) мына төмендегі құжаттарды өткізген жағдайда әлеуметтік көмекті тоқсан сайын төленуін қамтамасыз етсін:</w:t>
      </w:r>
      <w:r>
        <w:br/>
      </w:r>
      <w:r>
        <w:rPr>
          <w:rFonts w:ascii="Times New Roman"/>
          <w:b w:val="false"/>
          <w:i w:val="false"/>
          <w:color w:val="000000"/>
          <w:sz w:val="28"/>
        </w:rPr>
        <w:t>
</w:t>
      </w:r>
      <w:r>
        <w:rPr>
          <w:rFonts w:ascii="Times New Roman"/>
          <w:b w:val="false"/>
          <w:i w:val="false"/>
          <w:color w:val="000000"/>
          <w:sz w:val="28"/>
        </w:rPr>
        <w:t>
      1) өтініш (әр тоқсанға);</w:t>
      </w:r>
      <w:r>
        <w:br/>
      </w:r>
      <w:r>
        <w:rPr>
          <w:rFonts w:ascii="Times New Roman"/>
          <w:b w:val="false"/>
          <w:i w:val="false"/>
          <w:color w:val="000000"/>
          <w:sz w:val="28"/>
        </w:rPr>
        <w:t>
</w:t>
      </w:r>
      <w:r>
        <w:rPr>
          <w:rFonts w:ascii="Times New Roman"/>
          <w:b w:val="false"/>
          <w:i w:val="false"/>
          <w:color w:val="000000"/>
          <w:sz w:val="28"/>
        </w:rPr>
        <w:t>
      2) өтініш иесінің жеке куәлігі, оның ішінде оралмандар үшін оралманның куәлігі, салық төлеушінің тіркеу нөмірі, әлеуметтік жеке код (көшірмесі);</w:t>
      </w:r>
      <w:r>
        <w:br/>
      </w:r>
      <w:r>
        <w:rPr>
          <w:rFonts w:ascii="Times New Roman"/>
          <w:b w:val="false"/>
          <w:i w:val="false"/>
          <w:color w:val="000000"/>
          <w:sz w:val="28"/>
        </w:rPr>
        <w:t>
</w:t>
      </w:r>
      <w:r>
        <w:rPr>
          <w:rFonts w:ascii="Times New Roman"/>
          <w:b w:val="false"/>
          <w:i w:val="false"/>
          <w:color w:val="000000"/>
          <w:sz w:val="28"/>
        </w:rPr>
        <w:t>
      3) мүгедек баланың тууы туралы куәлігі (көшірмесі);</w:t>
      </w:r>
      <w:r>
        <w:br/>
      </w:r>
      <w:r>
        <w:rPr>
          <w:rFonts w:ascii="Times New Roman"/>
          <w:b w:val="false"/>
          <w:i w:val="false"/>
          <w:color w:val="000000"/>
          <w:sz w:val="28"/>
        </w:rPr>
        <w:t>
</w:t>
      </w:r>
      <w:r>
        <w:rPr>
          <w:rFonts w:ascii="Times New Roman"/>
          <w:b w:val="false"/>
          <w:i w:val="false"/>
          <w:color w:val="000000"/>
          <w:sz w:val="28"/>
        </w:rPr>
        <w:t>
      4) дәрігерлік әлеуметтік комиссиясында мүгедектігін куәландырылғаны туралы белгіленген үлгіде анықтама (көшірмесі);</w:t>
      </w:r>
      <w:r>
        <w:br/>
      </w:r>
      <w:r>
        <w:rPr>
          <w:rFonts w:ascii="Times New Roman"/>
          <w:b w:val="false"/>
          <w:i w:val="false"/>
          <w:color w:val="000000"/>
          <w:sz w:val="28"/>
        </w:rPr>
        <w:t>
</w:t>
      </w:r>
      <w:r>
        <w:rPr>
          <w:rFonts w:ascii="Times New Roman"/>
          <w:b w:val="false"/>
          <w:i w:val="false"/>
          <w:color w:val="000000"/>
          <w:sz w:val="28"/>
        </w:rPr>
        <w:t>
      5) өтініш иесі мен мүгедек баланың тұрып жатқан мекен-жайы туралы анықтама (әр тоқсанға);</w:t>
      </w:r>
      <w:r>
        <w:br/>
      </w:r>
      <w:r>
        <w:rPr>
          <w:rFonts w:ascii="Times New Roman"/>
          <w:b w:val="false"/>
          <w:i w:val="false"/>
          <w:color w:val="000000"/>
          <w:sz w:val="28"/>
        </w:rPr>
        <w:t>
</w:t>
      </w:r>
      <w:r>
        <w:rPr>
          <w:rFonts w:ascii="Times New Roman"/>
          <w:b w:val="false"/>
          <w:i w:val="false"/>
          <w:color w:val="000000"/>
          <w:sz w:val="28"/>
        </w:rPr>
        <w:t>
      6) мүгедек баланы үйде тәрбиелеу және оқытудың қажеттілігі туралы облыстық білім департаменті жанындағы ведомствоаралық психологиялық-медициналық-педагогикалық консультациясының қорытындысы;</w:t>
      </w:r>
      <w:r>
        <w:br/>
      </w:r>
      <w:r>
        <w:rPr>
          <w:rFonts w:ascii="Times New Roman"/>
          <w:b w:val="false"/>
          <w:i w:val="false"/>
          <w:color w:val="000000"/>
          <w:sz w:val="28"/>
        </w:rPr>
        <w:t>
</w:t>
      </w:r>
      <w:r>
        <w:rPr>
          <w:rFonts w:ascii="Times New Roman"/>
          <w:b w:val="false"/>
          <w:i w:val="false"/>
          <w:color w:val="000000"/>
          <w:sz w:val="28"/>
        </w:rPr>
        <w:t>
      7) мүгедек баланың үйде оқитынын дәлелдейтін оқу орнынан берілген анықтама.</w:t>
      </w:r>
      <w:r>
        <w:br/>
      </w:r>
      <w:r>
        <w:rPr>
          <w:rFonts w:ascii="Times New Roman"/>
          <w:b w:val="false"/>
          <w:i w:val="false"/>
          <w:color w:val="000000"/>
          <w:sz w:val="28"/>
        </w:rPr>
        <w:t>
</w:t>
      </w:r>
      <w:r>
        <w:rPr>
          <w:rFonts w:ascii="Times New Roman"/>
          <w:b w:val="false"/>
          <w:i w:val="false"/>
          <w:color w:val="000000"/>
          <w:sz w:val="28"/>
        </w:rPr>
        <w:t>
      4. "Панфилов ауданының қаржы бөлімі" мемлекеттік мекемесі (Бибігүл Нүкенқызы Албанбекова) аудандық бюджетте көзделген қаржыландыру жоспарының міндеттемесіне және төлемнің қаржы шегіне сәйкес әлеуметтік көмекті қаржыландыру мәселелерін шешсін.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Амантай Абдықадырұлы Раевқа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                                Е. Келемсейіт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