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674b" w14:textId="7146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Жаркент қаласындағы Николай Голавацкий атындағы көшеде орналасқан саябаққа Бөлек батыр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2010 жылғы 10 маусымдағы N 4-30-194 шешімі және Алматы облысы Панфилов ауданы әкімдігінің 2010 жылғы 10 маусымдағы N 221 қаулысы. Алматы облысының Әділет департаменті Панфилов ауданының Әділет басқармасында 2010 жылы 08 шілдеде N 2-16-119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5-1-тармағына сәйкес Панфилов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Панфилов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 әкімдігі жанындағы қоғамдық ономастикалық кеңестің Панфилов ауданы Жаркент қаласының жоғарғы бөлігінде, Николай Голавацкий атындағы көшеде орналасқан саябаққа Бөлек батыр есімін беру туралы ұсынысы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Панфилов ауданы Жаркент қаласының жоғарғы бөлігінде, Николай Голавацкий атындағы көшеде орналасқан саябақ Бөлек батыр атындағы саябақ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және қаулының орындалуын қадағалау Панфилов аудан әкімінің орынбасары Раев Амантай Абдықадырұлына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және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Темірбаева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Панфилов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