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4fac" w14:textId="7424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«Талғар ауданының 2010-2012 жылдарға арналған бюджеті туралы» 2009 жыл 23 желтоқсандағы № 27-159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2010 жылғы 11 ақпандағы № 28-168 шешімі. Алматы облысы Талғар ауданының Әділет басқармасында 2010 жылғы 25 ақпанда № 2-18-98 тіркелді. Күші жойылды - Алматы облысы Талғар аудандық мәслихатының 2011 жылғы 27 сәуірдегі N 47-277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2011.04.27 N 47-277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тармағына сәйкес,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1.«Талғар ауданының 2010-2012 жылғы бюджеті туралы», 2009 жылғы 23 желтоқсандағы № 27-159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(2009 жылғы 30 желтоқсандағы нормативті құқықтық актілерді тіркеу тізімінде № 2-18-97 тіркеу нөмірімен тіркелген, 2010 жылғы 16 қаңтардағы «Талғар» газетінің № 3 (3877) санында жарияланған), шешіміне мынандай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1 тармақтың 1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«Түсімдер» жолындағы «5203276» саны «5163401» санына өзгертілсін,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 2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«Шығындар» жолындағы «5203276» саны «5190997» санына өзгертілсін,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«атқару органдары мен жалпы сипаттағы мемлекеттік қызметке» жолындағы «198846» саны «209539»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мекемелеріне» жолындағы «3064952» саны «3084099» санына өзгертілсін,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қамсыздандыруға» жолындағы «207746» саны «216826» санына өзгертілсін,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«тұрғын үй коммуналдық шаруашылығына» жолындағы «885671» саны «933915» санына өзгертілсін,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 және ақпараттық кеңістігіне» жолындағы «146973» саны «152174» санына өзгертілсін,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 шаруашылығына» жолындағы «98867» саны «94343» санына өзгертілсін,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«өнеркәсіп, сәулет, қала құрылысы және құрылыс қызметі» жолындағы «8526» саны «9667» санына өзгертілсін,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«басқаларға» жолындағы «29112» саны «15812» санына өзгертілсін,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Көрсетілген шешімінің 1 қосымшасы осы шешімге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күннен бастап күшіне енсін.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 Бадалов Б. 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Ыдралиева Р. М.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11 ақпандағы "Талғар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2010-2012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28-168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56"/>
        <w:gridCol w:w="598"/>
        <w:gridCol w:w="7579"/>
        <w:gridCol w:w="1892"/>
      </w:tblGrid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 Iшкi сыныбы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5163401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840803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676586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447261</w:t>
            </w:r>
          </w:p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51166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174196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 көрсетуге салынатын ішкі салықтар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126353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 алынатын алымдар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27401</w:t>
            </w:r>
          </w:p>
        </w:tc>
      </w:tr>
      <w:tr>
        <w:trPr>
          <w:trHeight w:val="12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37864</w:t>
            </w:r>
          </w:p>
        </w:tc>
      </w:tr>
      <w:tr>
        <w:trPr>
          <w:trHeight w:val="3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37864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5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203096</w:t>
            </w:r>
          </w:p>
        </w:tc>
      </w:tr>
      <w:tr>
        <w:trPr>
          <w:trHeight w:val="15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сметасынын)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203096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2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3970686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746"/>
        <w:gridCol w:w="725"/>
        <w:gridCol w:w="747"/>
        <w:gridCol w:w="6467"/>
        <w:gridCol w:w="1897"/>
      </w:tblGrid>
      <w:tr>
        <w:trPr>
          <w:trHeight w:val="9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                 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 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Бюджеттік бағдарламаның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Бағдарлама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 теңге/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5190997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209539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183514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50012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48512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121474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117638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10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725"/>
        <w:gridCol w:w="725"/>
        <w:gridCol w:w="725"/>
        <w:gridCol w:w="6507"/>
        <w:gridCol w:w="1900"/>
      </w:tblGrid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3084099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2836813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2830182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2801722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114721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37293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192213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192213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49863</w:t>
            </w:r>
          </w:p>
        </w:tc>
      </w:tr>
      <w:tr>
        <w:trPr>
          <w:trHeight w:val="10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24492</w:t>
            </w:r>
          </w:p>
        </w:tc>
      </w:tr>
      <w:tr>
        <w:trPr>
          <w:trHeight w:val="10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47975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өзгеде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</w:t>
            </w:r>
          </w:p>
        </w:tc>
      </w:tr>
      <w:tr>
        <w:trPr>
          <w:trHeight w:val="8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933915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293982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208717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551200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 шаруашылығы,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541166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188721</w:t>
            </w:r>
          </w:p>
        </w:tc>
      </w:tr>
      <w:tr>
        <w:trPr>
          <w:trHeight w:val="10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149040</w:t>
            </w:r>
          </w:p>
        </w:tc>
      </w:tr>
      <w:tr>
        <w:trPr>
          <w:trHeight w:val="10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88733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152174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725"/>
        <w:gridCol w:w="725"/>
        <w:gridCol w:w="725"/>
        <w:gridCol w:w="6507"/>
        <w:gridCol w:w="1900"/>
      </w:tblGrid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</w:tr>
      <w:tr>
        <w:trPr>
          <w:trHeight w:val="9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</w:tr>
      <w:tr>
        <w:trPr>
          <w:trHeight w:val="10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94343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725"/>
        <w:gridCol w:w="725"/>
        <w:gridCol w:w="725"/>
        <w:gridCol w:w="6507"/>
        <w:gridCol w:w="1900"/>
      </w:tblGrid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объектілерін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68397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</w:t>
            </w:r>
          </w:p>
        </w:tc>
      </w:tr>
      <w:tr>
        <w:trPr>
          <w:trHeight w:val="10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ветеринария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7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41364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41364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41364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</w:t>
            </w:r>
          </w:p>
        </w:tc>
      </w:tr>
      <w:tr>
        <w:trPr>
          <w:trHeight w:val="10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340190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340190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340190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</w:p>
        </w:tc>
      </w:tr>
      <w:tr>
        <w:trPr>
          <w:trHeight w:val="10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725"/>
        <w:gridCol w:w="725"/>
        <w:gridCol w:w="725"/>
        <w:gridCol w:w="6507"/>
        <w:gridCol w:w="1900"/>
      </w:tblGrid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БОЛАТЫН ОПЕРАЦИЯЛАР БОЙЫНША САЛЬДО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-24616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БЮДЖЕТТІҢ ТАПШЫЛЫҒЫН ҚАРЖЫЛАНДЫРУ (ПРОФИЦИТТІ ПАЙДАЛАНУ)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63384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 алатын қарыздар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қолдалынатын қалдықтары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 А. Сафин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