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3faf" w14:textId="10b3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жылғы 21 желтоқсандағы "Ұйғыр ауданының 2010-2012 жылдарға арналған аудандық бюджеті туралы" 30-1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2010 жылғы 05 ақпандағы N 31-2 шешімі. Алматы облысының Әділет департаменті Ұйғыр ауданының Әділет басқармасында 2010 жылы 18 ақпанда N 2-19-88 тіркелді. Күші жойылды - Алматы облысы Ұйғыр аудандық мәслихатының 2010 жылғы 22 желтоқсандағы N 43-7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Ұйғыр аудандық мәслихатының 2010.12.22 N 43-7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2008 жылғы 04 желтоқсандағы Қазақстан Республикасының "Бюджет Кодексінің" 106-бабының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111-бабының 3-тармағының </w:t>
      </w:r>
      <w:r>
        <w:rPr>
          <w:rFonts w:ascii="Times New Roman"/>
          <w:b w:val="false"/>
          <w:i w:val="false"/>
          <w:color w:val="000000"/>
          <w:sz w:val="28"/>
        </w:rPr>
        <w:t>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Ұйғыр аудандық мәслихатының 2009 жылғы 21 желтоқсандағы "Ұйғыр ауданының 2010-2012 жылдарға арналған аудандық бюджеті туралы" N 30-1 (нормативтік құқықтық актілерді мемлекеттік тіркеу тізілімінде 2010 жылы 05 қаңтарда 2-19-86 нөмірімен тіркелген, 2010 жылғы 16 қаңтарда "Іле шұғыласы"-"Или Вадиси" газетінің N 3 (947) нөмірінде жарияланған),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жолындағы 3891800 саны 3868833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жолындағы 3794287 саны 3790913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жолындағы 682267 саны 686570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жолындағы 855118 саны 847441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жолындағы 3891800 саны 3894185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сипаттағы мемлекеттiк қызметтер функционалдық тобындағы 171705 саны 172405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қаладағы аудан, аудандық маңызы бар қала, кент, ауыл (село), ауылдық (селолық) округ әкімінің аппараты жолындағы 102154 саны 102854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қаладағы аудан, аудандық маңызы бар қаланың, кент, ауыл (село), ауылдық (селолық) округ әкімінің қызметін қамтамасыз ету жөніндегі қызметтер жолындағы 98012 саны 98712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бiлiм беру функционалдық тобындағы 2206591 саны 2188898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беру кіші функциясындағы 1704928 саны 1705928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қаладағы аудан, аудандық маңызы бар қала, кент, ауыл (село), ауылдық (селолық) округ әкімінің аппараты жолындағы 3242 саны 4242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(селолық) жерлерде балаларды мектепке дейін тегін алып баруды және кері алып келуді ұйымдастыру жолындағы 3242 саны 4242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бiлiм беру саласындағы өзге де қызметтер кіші функциясындағы 482256 саны 463563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құрылыс бөлімі бағдарламасындағы 371093 саны 352400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 және реконструкциялау жолындағы 371093 саны 352400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 қаражаты есебінен жолындағы 371093 саны 352400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әлеуметтiк көмек және әлеуметтiк қамсыздандыру функционалдық тобындағы 244338 саны 246688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әлеуметтiк көмек кіші функциясындағы 227433 саны 229783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жұмыспен қамту және әлеуметтік бағдарламалар бөлімі бағдарламасындағы 227433 саны 229783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Жеңістің 65 жылдығына Ұлы Отан соғысының қатысушылары мен мүгедектеріне біржолғы материалдық көмекті төлеу жолындағы 15330 саны 17680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 қаражаты есебінен жаңа жолы енгізіліп жолындағы 2350 саны қарастырылсын;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 функционалдық тобындағы 682432 саны 702711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шаруашылығы кіші функциясындағы 73659 саны 76659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қаладағы аудан, аудандық маңызы бар қала, кент, ауыл (село), ауылдық (селолық) округ әкімінің аппараты жаңа жолы енгізіліп 8000 саны қарастырылсын,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кенттің, ауылдың (селоның), ауылдық (селолық) округтің мемлекеттік тұрғын үй қорының сақталуын ұйымдастыру жаңа жолы енгізіліп 8000 саны қарастырылсын;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құрылыс бөлімі бағдарламасындағы 73659 саны 68659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дамыту, жайластыру және (немесе) сатып алу жолындағы 48809 саны 43809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 қаражаты есебінен жолындағы 18395 саны 13395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шаруашылық кіші функциясындағы 536590 саны 553869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тұрғын үй-коммуналдық шаруашылық, жолаушылар көлігі және автомобиль жолдары бөлімі бағдарламасындағы 536590 саны 553869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 жолындағы 153833 саны 155833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 қаражаты есебінен жолындағы 45000 саны 47000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 жолындағы 126224 саны 131487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берілетін трансферттер есебінен жолында жолындағы 126224 саны 131487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инженерлік коммуникациялық инфрақұрылымды дамыту жолындағы 256533 саны 266549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берілетін трансферттер есебінен жаңа жолы енгізіліп 10016 саны қарастырылсын;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мәдениет, спорт, туризм және ақпараттық кеңістiк функционалдық тобындағы 85036 саны 90085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 саласындағы қызмет кіші функциясындағы 45666 саны 48466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мәдениет және тілдерді дамыту бөлімі бағдарламасындағы 45666 саны 48466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мәдени-демалыс жұмысын қолдау жолындағы 45666 саны 48466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 кіші функциясындағы 1881 саны 2581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Дене шынықтыру және спорт бөлімі бағдарламасындағы 1881 саны 2581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жолындағы 1497 саны 2197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мәдениет, спорт, туризм және ақпараттық кеңiстiктi ұйымдастыру жөнiндегi өзге де қызметтер кіші функциясындағы 11297 саны 12846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ішкі саясат бөлімі бағдарламасындағы 4304 саны 5853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жолындағы 3840 саны 4703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саясаты саласындағы өңірлік бағдарламаларды iске асыру жолындағы 314 саны 1000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ауыл, су, орман, балық шаруашылығы, ерекше қорғалатын табиғи аумақтар, қоршаған ортаны және жануарлар дүниесін қорғау, жер қатынастары функционалдық тобындағы 186935 саны 177101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кіші функциясындағы 33373 саны 23539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экономика және бюджеттік жоспарлау бөлімі бағдарламасындағы 22353 саны 2765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саласының мамандарын әлеуметтік қолдау шараларын іске асыру үшін бюджеттік кредиттер жолы қысқартылсын;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нысаналы трансферттер есебінен ауылдық елді мекендер саласының мамандарын әлеуметтік қолдау шараларын іске асыру жолындағы 2760 саны 2765 санына;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ауыл шаруашылығы бөлімі бағдарламасы бойынша 11020 саны 9178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деңгейде ауыл шаруашылығы саласындағы мемлекеттік саясатты іске асыру жөніндегі қызметтер жолындағы 10584 саны 9008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трансферттер есебiнен жолы қысқартылсын;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 қаражаты есебінен жолы қысқартылсын;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 материалдық-техникалық жарақтандыру жолындағы 436 саны 170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құрылыс бөлімі жаңа бағдарламасы енгізіліп 6000 саны қарастырылсын,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объектілерін дамыту жаңа жолында 6000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ветеринария бөлімі бөлімі жаңа бағдарламасы енгізіліп 5596 саны қарастырылсын,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деңгейде ветеринария саласындағы мемлекеттік саясатты іске асыру жөніндегі қызметтер жаңа жолында 3152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 материалдық-техникалық жарақтандыру жаңа жолында 260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алып қойылатын және жойылатын ауру жануарлардың, жануарлардан алынатын өнімдер мен шикізаттың құнын иелеріне өтеу жаңа жолында 2184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ветеринария бөлімі жаңа бағдарламасы енгізіліп 58699 саны қарастырылсын,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 жаңа жолында 58699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функционалдық тобындағы 178655 саны 180189 санына,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жаңа жолы енгізіліп 1534 саны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жаңа 3-тармағы енгізіліп 25353 саны қарастырылсын,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жолында 19593 саны қарастырылсын;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ауыл, су, орман, балық шаруашылығы, ерекше қорғалатын табиғи аумақтар, қоршаған ортаны және жануарлар дүниесін қорғау, жер қатынастар функционалдық тобы бойынша 19593 мың теңге сомасында,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кіші функциясы бойынша 19593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экономика және бюджеттік жоспарлау бөлімі бойынша 19593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мекендердің әлеуметтік саласының мамандарын әлеуметтік қолдау шараларын іске асыру үшін бюджеттік кредиттер бағдарламасы бойынша 19593 мың теңге қарастырылсын;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 4-тармағы енгізіліп 0 саны қарастырылсын;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4-тармағы енгізіліп - 44946 саны қарастырылсын;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5-тармағы енгізіліп 44946 саны қарастырылсын,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бойынша 19593 саны,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ішкі қарыздар бойынша 19593 саны,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 алу келісім-шарттары бойынша 19593 саны,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(облыстық маңызы бар қаланың) жергілікті атқарушы органы алатын қарыздар жолы бойынша 19593 саны қарастырылсын;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бойынша 25353 саны,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бос қалдықтары жолы бойынша 25353 саны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2010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З. Тохсунов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Нуров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Нурсеитов Токтасун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ақпан 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Даутова Сахидам Молутовна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ақпан 2010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05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31-2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Ұйғыр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2010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ауданының 2010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626"/>
        <w:gridCol w:w="643"/>
        <w:gridCol w:w="724"/>
        <w:gridCol w:w="8827"/>
        <w:gridCol w:w="1755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3868833</w:t>
            </w:r>
          </w:p>
        </w:tc>
      </w:tr>
      <w:tr>
        <w:trPr>
          <w:trHeight w:val="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60368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48778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 алым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9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аралық (төрелік) соттардың және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шешімдерін мәжбүрлеп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 беру туралы шағымдардың,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актілерінің атқару парағының және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құжаттардың көшірмелерін қайта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алынады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мемлекеттік баж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құжаттарды ресiмдегенi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өзгерiстер енгiзгенi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 және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үшін мемлекеттік баж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 түсетін кірістер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9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3790913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3790913</w:t>
            </w:r>
          </w:p>
        </w:tc>
      </w:tr>
      <w:tr>
        <w:trPr>
          <w:trHeight w:val="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3790913</w:t>
            </w:r>
          </w:p>
        </w:tc>
      </w:tr>
      <w:tr>
        <w:trPr>
          <w:trHeight w:val="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686570</w:t>
            </w:r>
          </w:p>
        </w:tc>
      </w:tr>
      <w:tr>
        <w:trPr>
          <w:trHeight w:val="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847441</w:t>
            </w:r>
          </w:p>
        </w:tc>
      </w:tr>
      <w:tr>
        <w:trPr>
          <w:trHeight w:val="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2183768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ысырабын өтеуге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09"/>
        <w:gridCol w:w="804"/>
        <w:gridCol w:w="649"/>
        <w:gridCol w:w="610"/>
        <w:gridCol w:w="8266"/>
        <w:gridCol w:w="1753"/>
      </w:tblGrid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3894185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152461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102854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98712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10512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2188898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1705928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1701686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1701686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463563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111163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25651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352400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352400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352400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246668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229783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40848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19203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 және жастар тәжірибесі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кеңейту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1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61394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55594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 біржолғы материалдық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16905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702711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76659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68659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21347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43809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30414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553869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553869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155833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108833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 елді-мекендерді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131487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131487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266549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256533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72183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24969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9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90085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48466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48466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48466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21137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177101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23539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21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58699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58699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54629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54629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1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50727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66439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66439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34339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34339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34339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жолдарын, қала және елді-мекендер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жөндеу және ұстау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180189</w:t>
            </w:r>
          </w:p>
        </w:tc>
      </w:tr>
      <w:tr>
        <w:trPr>
          <w:trHeight w:val="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180189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180189</w:t>
            </w:r>
          </w:p>
        </w:tc>
      </w:tr>
      <w:tr>
        <w:trPr>
          <w:trHeight w:val="16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-44945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44945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25352</w:t>
            </w:r>
          </w:p>
        </w:tc>
      </w:tr>
      <w:tr>
        <w:trPr>
          <w:trHeight w:val="2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05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31-2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Ұйғыр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2010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аудандық бюджеттің ағымдағы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26"/>
        <w:gridCol w:w="766"/>
        <w:gridCol w:w="766"/>
        <w:gridCol w:w="767"/>
        <w:gridCol w:w="9805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және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 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объектілерін күрделі, ағымды жөндеу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жөніндегі қосымша шаралар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 жұмыс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жастар тәжірибесі бағдарламасын кеңейту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мамандарының, жеке көмекшілердің қызмет көрсету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соғысының қатысушылары мен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материалдық көмекті төлеу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12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коммуналдық шаруашылығы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 және (немесе) сатып алу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елді-мекендерді көркейту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қала) 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 қаржыландыру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әлеуметтік жобаларды қаржыландыру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 жоспарлары схемаларын әзірлеу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стратегиясын іске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елді-мекендер көшелерін жөндеу және ұстау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 сипаттағы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төтенше резерві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</w:tr>
      <w:tr>
        <w:trPr>
          <w:trHeight w:val="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)толық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байланысты 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