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848e" w14:textId="5308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21 желтоқсандағы "Ұйғыр ауданының 2010-2012 жылдарға арналған аудандық бюджеті туралы" N 30-1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2010 жылғы 25 қазандағы N 40-1 шешімі. Алматы облысының Әділет департаменті Ұйғыр ауданының Әділет басқармасында 2010 жылы 09 қарашада N 2-19-108 тіркелді. Күші жойылды - Алматы облысы Ұйғыр аудандық мәслихатының 2010 жылғы 22 желтоқсандағы N 43-7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2010.12.22 N 43-7 Шешімімен</w:t>
      </w:r>
    </w:p>
    <w:bookmarkStart w:name="z1" w:id="0"/>
    <w:p>
      <w:pPr>
        <w:spacing w:after="0"/>
        <w:ind w:left="0"/>
        <w:jc w:val="both"/>
      </w:pPr>
      <w:r>
        <w:rPr>
          <w:rFonts w:ascii="Times New Roman"/>
          <w:b w:val="false"/>
          <w:i w:val="false"/>
          <w:color w:val="000000"/>
          <w:sz w:val="28"/>
        </w:rPr>
        <w:t>       
2008 жылғы 04 желтоқсандағы Қазақстан Республикасының "Бюджет Кодексінің"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109 бабының </w:t>
      </w:r>
      <w:r>
        <w:rPr>
          <w:rFonts w:ascii="Times New Roman"/>
          <w:b w:val="false"/>
          <w:i w:val="false"/>
          <w:color w:val="000000"/>
          <w:sz w:val="28"/>
        </w:rPr>
        <w:t>1-тармағына</w:t>
      </w:r>
      <w:r>
        <w:rPr>
          <w:rFonts w:ascii="Times New Roman"/>
          <w:b w:val="false"/>
          <w:i w:val="false"/>
          <w:color w:val="000000"/>
          <w:sz w:val="28"/>
        </w:rPr>
        <w:t>, 111-бабының 3-тармағының </w:t>
      </w:r>
      <w:r>
        <w:rPr>
          <w:rFonts w:ascii="Times New Roman"/>
          <w:b w:val="false"/>
          <w:i w:val="false"/>
          <w:color w:val="000000"/>
          <w:sz w:val="28"/>
        </w:rPr>
        <w:t>3-тармақшасына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аудандық мәслихатының 2009 жылғы 21 желтоқсандағы "Ұйғыр ауданының 2010-2012 жылдарға арналған аудандық бюджеті туралы" </w:t>
      </w:r>
      <w:r>
        <w:rPr>
          <w:rFonts w:ascii="Times New Roman"/>
          <w:b w:val="false"/>
          <w:i w:val="false"/>
          <w:color w:val="000000"/>
          <w:sz w:val="28"/>
        </w:rPr>
        <w:t>N 30-1</w:t>
      </w:r>
      <w:r>
        <w:rPr>
          <w:rFonts w:ascii="Times New Roman"/>
          <w:b w:val="false"/>
          <w:i w:val="false"/>
          <w:color w:val="000000"/>
          <w:sz w:val="28"/>
        </w:rPr>
        <w:t xml:space="preserve"> (нормативтік құқықтық актілерді мемлекеттік тіркеу тізілімінде 2010 жылы 05 қаңтарда 2-19-86 нөмірімен тіркелген, 2010 жылғы 16 қаңтарда "Іле шұғыласы"-"Или Вадиси" газетінің N 3 (947) нөмірінде жарияланған), 2010 жылы 18 ақпанда </w:t>
      </w:r>
      <w:r>
        <w:rPr>
          <w:rFonts w:ascii="Times New Roman"/>
          <w:b w:val="false"/>
          <w:i w:val="false"/>
          <w:color w:val="000000"/>
          <w:sz w:val="28"/>
        </w:rPr>
        <w:t>2-19-88</w:t>
      </w:r>
      <w:r>
        <w:rPr>
          <w:rFonts w:ascii="Times New Roman"/>
          <w:b w:val="false"/>
          <w:i w:val="false"/>
          <w:color w:val="000000"/>
          <w:sz w:val="28"/>
        </w:rPr>
        <w:t xml:space="preserve"> нөмірімен тіркелген, 2010 жылғы 06 наурызда "Іле шұғыласы"-"Или Вадиси" газетінің N 13 (957) нөмірінде жарияланған, 2010 жылғы 26 сәуірінде </w:t>
      </w:r>
      <w:r>
        <w:rPr>
          <w:rFonts w:ascii="Times New Roman"/>
          <w:b w:val="false"/>
          <w:i w:val="false"/>
          <w:color w:val="000000"/>
          <w:sz w:val="28"/>
        </w:rPr>
        <w:t>N 2-19-100</w:t>
      </w:r>
      <w:r>
        <w:rPr>
          <w:rFonts w:ascii="Times New Roman"/>
          <w:b w:val="false"/>
          <w:i w:val="false"/>
          <w:color w:val="000000"/>
          <w:sz w:val="28"/>
        </w:rPr>
        <w:t xml:space="preserve"> нөмірімен тіркелген, 2010 жылғы 22 мамырдағы "Іле шұғыласы"-"Или Вадиси" газетінің N 22 (966) нөмірінде жарияланған, 2010 жылғы 17 шілдедегі </w:t>
      </w:r>
      <w:r>
        <w:rPr>
          <w:rFonts w:ascii="Times New Roman"/>
          <w:b w:val="false"/>
          <w:i w:val="false"/>
          <w:color w:val="000000"/>
          <w:sz w:val="28"/>
        </w:rPr>
        <w:t>N 2-19-102</w:t>
      </w:r>
      <w:r>
        <w:rPr>
          <w:rFonts w:ascii="Times New Roman"/>
          <w:b w:val="false"/>
          <w:i w:val="false"/>
          <w:color w:val="000000"/>
          <w:sz w:val="28"/>
        </w:rPr>
        <w:t xml:space="preserve"> нөмірімен тіркелген "Іле шұғыласы"-"Или Вадиси" газетінің N 29(973) нөмірінде жарияланған, 2010 жылғы 18 қыркүйектегі </w:t>
      </w:r>
      <w:r>
        <w:rPr>
          <w:rFonts w:ascii="Times New Roman"/>
          <w:b w:val="false"/>
          <w:i w:val="false"/>
          <w:color w:val="000000"/>
          <w:sz w:val="28"/>
        </w:rPr>
        <w:t>N 2-19-106</w:t>
      </w:r>
      <w:r>
        <w:rPr>
          <w:rFonts w:ascii="Times New Roman"/>
          <w:b w:val="false"/>
          <w:i w:val="false"/>
          <w:color w:val="000000"/>
          <w:sz w:val="28"/>
        </w:rPr>
        <w:t xml:space="preserve"> нөмірімен тіркелген "Іле шұғыласы" - "Или Васиди" газетінің N 36 (980) нөмірінде жарияланған шешіміне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жолындағы 3955599 саны 3935557 санына,оның ішінде:</w:t>
      </w:r>
      <w:r>
        <w:br/>
      </w:r>
      <w:r>
        <w:rPr>
          <w:rFonts w:ascii="Times New Roman"/>
          <w:b w:val="false"/>
          <w:i w:val="false"/>
          <w:color w:val="000000"/>
          <w:sz w:val="28"/>
        </w:rPr>
        <w:t>
      салықтық түсімдер жолындағы 378015 саны 376419 санына;</w:t>
      </w:r>
      <w:r>
        <w:br/>
      </w:r>
      <w:r>
        <w:rPr>
          <w:rFonts w:ascii="Times New Roman"/>
          <w:b w:val="false"/>
          <w:i w:val="false"/>
          <w:color w:val="000000"/>
          <w:sz w:val="28"/>
        </w:rPr>
        <w:t>
      меншiкке салынатын салықтар жолындағы 361708 саны 359788 санына;</w:t>
      </w:r>
      <w:r>
        <w:br/>
      </w:r>
      <w:r>
        <w:rPr>
          <w:rFonts w:ascii="Times New Roman"/>
          <w:b w:val="false"/>
          <w:i w:val="false"/>
          <w:color w:val="000000"/>
          <w:sz w:val="28"/>
        </w:rPr>
        <w:t>
      мүлiкке салынатын салықтар жолындағы 305430 саны 299223 санына, оның ішінде:</w:t>
      </w:r>
      <w:r>
        <w:br/>
      </w:r>
      <w:r>
        <w:rPr>
          <w:rFonts w:ascii="Times New Roman"/>
          <w:b w:val="false"/>
          <w:i w:val="false"/>
          <w:color w:val="000000"/>
          <w:sz w:val="28"/>
        </w:rPr>
        <w:t>
      заңды тұлғалардың және жеке кәсіпкерлердің мүлкіне салынатын салық жолындағы 302830 саны 296586 санына;</w:t>
      </w:r>
      <w:r>
        <w:br/>
      </w:r>
      <w:r>
        <w:rPr>
          <w:rFonts w:ascii="Times New Roman"/>
          <w:b w:val="false"/>
          <w:i w:val="false"/>
          <w:color w:val="000000"/>
          <w:sz w:val="28"/>
        </w:rPr>
        <w:t>
      жеке тұлғалардың мүлкіне салынатын салық жолындағы 2600 саны 2637 санына;</w:t>
      </w:r>
      <w:r>
        <w:br/>
      </w:r>
      <w:r>
        <w:rPr>
          <w:rFonts w:ascii="Times New Roman"/>
          <w:b w:val="false"/>
          <w:i w:val="false"/>
          <w:color w:val="000000"/>
          <w:sz w:val="28"/>
        </w:rPr>
        <w:t>
      жер салығы жолындағы 5678 саны 6045 санына, оның ішінде:</w:t>
      </w:r>
      <w:r>
        <w:br/>
      </w:r>
      <w:r>
        <w:rPr>
          <w:rFonts w:ascii="Times New Roman"/>
          <w:b w:val="false"/>
          <w:i w:val="false"/>
          <w:color w:val="000000"/>
          <w:sz w:val="28"/>
        </w:rPr>
        <w:t>
      ауыл шаруашылығы мақсатындағы жерлерге жеке тұлғалардан алынатын жер салығы жолы қосылып 20 саны қарастырылсын;</w:t>
      </w:r>
      <w:r>
        <w:br/>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 жолындағы 128 саны 134 санына;</w:t>
      </w:r>
      <w:r>
        <w:br/>
      </w:r>
      <w:r>
        <w:rPr>
          <w:rFonts w:ascii="Times New Roman"/>
          <w:b w:val="false"/>
          <w:i w:val="false"/>
          <w:color w:val="000000"/>
          <w:sz w:val="28"/>
        </w:rPr>
        <w:t>
      ауыл шаруашылығы мақсатындағы жерлерге заңды тұлғалардан, жеке кәсіпкерлерден, жеке нотариустар мен адвокаттардан алынатын жер салығы жолындағы 50 саны 128 санына;</w:t>
      </w:r>
      <w:r>
        <w:br/>
      </w:r>
      <w:r>
        <w:rPr>
          <w:rFonts w:ascii="Times New Roman"/>
          <w:b w:val="false"/>
          <w:i w:val="false"/>
          <w:color w:val="000000"/>
          <w:sz w:val="28"/>
        </w:rPr>
        <w:t>
      елді мекендер жерлеріне заңды тұлғалардан, жеке кәсіпкерлерден, жеке нотариустар мен адвокаттардан алынатын жер салығы жолындағы 1000 саны 1263 санына;</w:t>
      </w:r>
      <w:r>
        <w:br/>
      </w:r>
      <w:r>
        <w:rPr>
          <w:rFonts w:ascii="Times New Roman"/>
          <w:b w:val="false"/>
          <w:i w:val="false"/>
          <w:color w:val="000000"/>
          <w:sz w:val="28"/>
        </w:rPr>
        <w:t>
      көлік құралдарына салынатын салықтар жолындағы 48600 саны 52520 санына, оның ішінде:</w:t>
      </w:r>
      <w:r>
        <w:br/>
      </w:r>
      <w:r>
        <w:rPr>
          <w:rFonts w:ascii="Times New Roman"/>
          <w:b w:val="false"/>
          <w:i w:val="false"/>
          <w:color w:val="000000"/>
          <w:sz w:val="28"/>
        </w:rPr>
        <w:t>
      заңды тұлғалардың көлік құралдарына салынатын салықтар жолындағы 3120 саны 3340 санына;</w:t>
      </w:r>
      <w:r>
        <w:br/>
      </w:r>
      <w:r>
        <w:rPr>
          <w:rFonts w:ascii="Times New Roman"/>
          <w:b w:val="false"/>
          <w:i w:val="false"/>
          <w:color w:val="000000"/>
          <w:sz w:val="28"/>
        </w:rPr>
        <w:t>
      жеке тұлғалардың көлік құралдарына салынатын салықтар жолындағы 45480 саны 49180 санына;</w:t>
      </w:r>
      <w:r>
        <w:br/>
      </w:r>
      <w:r>
        <w:rPr>
          <w:rFonts w:ascii="Times New Roman"/>
          <w:b w:val="false"/>
          <w:i w:val="false"/>
          <w:color w:val="000000"/>
          <w:sz w:val="28"/>
        </w:rPr>
        <w:t>
      тауарларға, жұмыстарға және қызметтерге салынатын ішкі салықтар жолындағы 9125 саны 8596 санына, оның ішінде:</w:t>
      </w:r>
      <w:r>
        <w:br/>
      </w:r>
      <w:r>
        <w:rPr>
          <w:rFonts w:ascii="Times New Roman"/>
          <w:b w:val="false"/>
          <w:i w:val="false"/>
          <w:color w:val="000000"/>
          <w:sz w:val="28"/>
        </w:rPr>
        <w:t>
      акциздер жолындағы 865 саны 1193 санына, оның ішінде:</w:t>
      </w:r>
      <w:r>
        <w:br/>
      </w:r>
      <w:r>
        <w:rPr>
          <w:rFonts w:ascii="Times New Roman"/>
          <w:b w:val="false"/>
          <w:i w:val="false"/>
          <w:color w:val="000000"/>
          <w:sz w:val="28"/>
        </w:rPr>
        <w:t>
      заңды және жеке тұлғалар бөлшек саудада өткізетін, сондай-ақ өзінің өндірістік мұқтаждарына пайдаланылатын бензин (авиациялықты қоспағанда) жолындағы 850 саны 1155 санына;</w:t>
      </w:r>
      <w:r>
        <w:br/>
      </w:r>
      <w:r>
        <w:rPr>
          <w:rFonts w:ascii="Times New Roman"/>
          <w:b w:val="false"/>
          <w:i w:val="false"/>
          <w:color w:val="000000"/>
          <w:sz w:val="28"/>
        </w:rPr>
        <w:t>
      заңды және жеке тұлғаларға бөлшек саудада өткізетін, сондай-ақ өз өндірістік мұқтаждарына пайдаланылатын дизель отыны жолындағы 15 саны 38 санына;</w:t>
      </w:r>
      <w:r>
        <w:br/>
      </w:r>
      <w:r>
        <w:rPr>
          <w:rFonts w:ascii="Times New Roman"/>
          <w:b w:val="false"/>
          <w:i w:val="false"/>
          <w:color w:val="000000"/>
          <w:sz w:val="28"/>
        </w:rPr>
        <w:t>
      табиғи және басқа да ресурстарды пайдаланғаны үшін түсетін түсімдер жолындағы 1250 саны 1344 санына, оның ішінде:</w:t>
      </w:r>
      <w:r>
        <w:br/>
      </w:r>
      <w:r>
        <w:rPr>
          <w:rFonts w:ascii="Times New Roman"/>
          <w:b w:val="false"/>
          <w:i w:val="false"/>
          <w:color w:val="000000"/>
          <w:sz w:val="28"/>
        </w:rPr>
        <w:t>
      жер учаскелерін пайдаланғаны үшін төлем жолындағы 1250 саны 1344 санына;</w:t>
      </w:r>
      <w:r>
        <w:br/>
      </w:r>
      <w:r>
        <w:rPr>
          <w:rFonts w:ascii="Times New Roman"/>
          <w:b w:val="false"/>
          <w:i w:val="false"/>
          <w:color w:val="000000"/>
          <w:sz w:val="28"/>
        </w:rPr>
        <w:t>
      кәсіпкерлік және кәсіби қызметті жүргізгені үшін алынатын алымдар жолындағы 6210 саны 5259 санына, оның ішінде:</w:t>
      </w:r>
      <w:r>
        <w:br/>
      </w:r>
      <w:r>
        <w:rPr>
          <w:rFonts w:ascii="Times New Roman"/>
          <w:b w:val="false"/>
          <w:i w:val="false"/>
          <w:color w:val="000000"/>
          <w:sz w:val="28"/>
        </w:rPr>
        <w:t>
      жылжымалы мүлікті кепілдікке салуды мемлекетті тіркегені және кеменің немесе жасалып жатқан кеменің ипотекасы үшін алынатын алымдар жолы қосылып 21 саны қарастырылсын;</w:t>
      </w:r>
      <w:r>
        <w:br/>
      </w:r>
      <w:r>
        <w:rPr>
          <w:rFonts w:ascii="Times New Roman"/>
          <w:b w:val="false"/>
          <w:i w:val="false"/>
          <w:color w:val="000000"/>
          <w:sz w:val="28"/>
        </w:rPr>
        <w:t>
      көлік құралдарын мемлекеттік тіркегені, сондай-ақ оларды қайта тіркегені үшін алым жолындағы 550 саны 578 санына;</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 жолындағы 3070 саны 2070 санына;</w:t>
      </w:r>
      <w:r>
        <w:br/>
      </w:r>
      <w:r>
        <w:rPr>
          <w:rFonts w:ascii="Times New Roman"/>
          <w:b w:val="false"/>
          <w:i w:val="false"/>
          <w:color w:val="000000"/>
          <w:sz w:val="28"/>
        </w:rPr>
        <w:t>
      заңдық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жолындағы 7182 саны 8035 санына, оның ішінде:</w:t>
      </w:r>
      <w:r>
        <w:br/>
      </w:r>
      <w:r>
        <w:rPr>
          <w:rFonts w:ascii="Times New Roman"/>
          <w:b w:val="false"/>
          <w:i w:val="false"/>
          <w:color w:val="000000"/>
          <w:sz w:val="28"/>
        </w:rPr>
        <w:t>
      мемлекеттік баждар жолындағы 7182 саны 8035 санына, оның ішінде:</w:t>
      </w:r>
      <w:r>
        <w:br/>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жолындағы 4799 саны 5599 санына;</w:t>
      </w:r>
      <w:r>
        <w:br/>
      </w:r>
      <w:r>
        <w:rPr>
          <w:rFonts w:ascii="Times New Roman"/>
          <w:b w:val="false"/>
          <w:i w:val="false"/>
          <w:color w:val="000000"/>
          <w:sz w:val="28"/>
        </w:rPr>
        <w:t>
      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жолындағы 1830 саны 1883 санына;</w:t>
      </w:r>
      <w:r>
        <w:br/>
      </w:r>
      <w:r>
        <w:rPr>
          <w:rFonts w:ascii="Times New Roman"/>
          <w:b w:val="false"/>
          <w:i w:val="false"/>
          <w:color w:val="000000"/>
          <w:sz w:val="28"/>
        </w:rPr>
        <w:t>
      салықтық емес түсімдер жолындағы 9592 саны 8629 санына, оның ішінде:</w:t>
      </w:r>
      <w:r>
        <w:br/>
      </w:r>
      <w:r>
        <w:rPr>
          <w:rFonts w:ascii="Times New Roman"/>
          <w:b w:val="false"/>
          <w:i w:val="false"/>
          <w:color w:val="000000"/>
          <w:sz w:val="28"/>
        </w:rPr>
        <w:t>
      мемлекеттік меншіктен түсетін кірістер жолындағы 547 саны 583 санына, оның ішінде:</w:t>
      </w:r>
      <w:r>
        <w:br/>
      </w:r>
      <w:r>
        <w:rPr>
          <w:rFonts w:ascii="Times New Roman"/>
          <w:b w:val="false"/>
          <w:i w:val="false"/>
          <w:color w:val="000000"/>
          <w:sz w:val="28"/>
        </w:rPr>
        <w:t>
      мемлекеттік меншігіндегі акциялардың мемлекеттік пакетіндегі дивиденттер жолындағы 160 саны 196 санына, оның ішінде:</w:t>
      </w:r>
      <w:r>
        <w:br/>
      </w:r>
      <w:r>
        <w:rPr>
          <w:rFonts w:ascii="Times New Roman"/>
          <w:b w:val="false"/>
          <w:i w:val="false"/>
          <w:color w:val="000000"/>
          <w:sz w:val="28"/>
        </w:rPr>
        <w:t>
      коммуналдық меншіктегі акциялардың мемлекеттік пакетіне берілетін дивиденттер жолындағы 160 саны 196 санына:</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жолындағы 7575 саны 6375 санына, оның ішінде:</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жолындағы 7575 саны 6375 санына, оның ішінде:</w:t>
      </w:r>
      <w:r>
        <w:br/>
      </w:r>
      <w:r>
        <w:rPr>
          <w:rFonts w:ascii="Times New Roman"/>
          <w:b w:val="false"/>
          <w:i w:val="false"/>
          <w:color w:val="000000"/>
          <w:sz w:val="28"/>
        </w:rPr>
        <w:t>
      жергілікті мемлекеттік органдар салатын әкімшілік айыппұлдар, өсімпұлдар, санкциялар жолындағы 7575 саны 6375 санына;</w:t>
      </w:r>
      <w:r>
        <w:br/>
      </w:r>
      <w:r>
        <w:rPr>
          <w:rFonts w:ascii="Times New Roman"/>
          <w:b w:val="false"/>
          <w:i w:val="false"/>
          <w:color w:val="000000"/>
          <w:sz w:val="28"/>
        </w:rPr>
        <w:t>
      басқа да салықтық емес түсімдер жолындағы 1471 саны 1671 санына, оның ішінде:</w:t>
      </w:r>
      <w:r>
        <w:br/>
      </w:r>
      <w:r>
        <w:rPr>
          <w:rFonts w:ascii="Times New Roman"/>
          <w:b w:val="false"/>
          <w:i w:val="false"/>
          <w:color w:val="000000"/>
          <w:sz w:val="28"/>
        </w:rPr>
        <w:t>
      басқа да салықтық емес түсімдер жолындағы 171 саны 1671 санына, оның ішінде:</w:t>
      </w:r>
      <w:r>
        <w:br/>
      </w:r>
      <w:r>
        <w:rPr>
          <w:rFonts w:ascii="Times New Roman"/>
          <w:b w:val="false"/>
          <w:i w:val="false"/>
          <w:color w:val="000000"/>
          <w:sz w:val="28"/>
        </w:rPr>
        <w:t>
      жергілікті бюджетке түсетін салықтық емес басқа да түсімдер жолындағы 1471 саны 1671 санына;</w:t>
      </w:r>
      <w:r>
        <w:br/>
      </w:r>
      <w:r>
        <w:rPr>
          <w:rFonts w:ascii="Times New Roman"/>
          <w:b w:val="false"/>
          <w:i w:val="false"/>
          <w:color w:val="000000"/>
          <w:sz w:val="28"/>
        </w:rPr>
        <w:t>
      негізгі капиталды сатудан түсетін түсімдер жолындағы 7342 саны 9902 санына, оның ішінде:</w:t>
      </w:r>
      <w:r>
        <w:br/>
      </w:r>
      <w:r>
        <w:rPr>
          <w:rFonts w:ascii="Times New Roman"/>
          <w:b w:val="false"/>
          <w:i w:val="false"/>
          <w:color w:val="000000"/>
          <w:sz w:val="28"/>
        </w:rPr>
        <w:t>
      жер учаскелерін сатудан түсетін түсімдер жолындағы 7342 саны 9902 санына;</w:t>
      </w:r>
      <w:r>
        <w:br/>
      </w:r>
      <w:r>
        <w:rPr>
          <w:rFonts w:ascii="Times New Roman"/>
          <w:b w:val="false"/>
          <w:i w:val="false"/>
          <w:color w:val="000000"/>
          <w:sz w:val="28"/>
        </w:rPr>
        <w:t>
      трансферттердің түсімдері жолындағы 3560649 саны 3540607 санына, оның ішінде:</w:t>
      </w:r>
      <w:r>
        <w:br/>
      </w:r>
      <w:r>
        <w:rPr>
          <w:rFonts w:ascii="Times New Roman"/>
          <w:b w:val="false"/>
          <w:i w:val="false"/>
          <w:color w:val="000000"/>
          <w:sz w:val="28"/>
        </w:rPr>
        <w:t>
      ағымдағы нысаналы трансферттер жолындағы 633699 саны 640915 санына;</w:t>
      </w:r>
      <w:r>
        <w:br/>
      </w:r>
      <w:r>
        <w:rPr>
          <w:rFonts w:ascii="Times New Roman"/>
          <w:b w:val="false"/>
          <w:i w:val="false"/>
          <w:color w:val="000000"/>
          <w:sz w:val="28"/>
        </w:rPr>
        <w:t>
      нысаналы даму трансферттері жолындағы 671970 саны 642790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Шығындар жолындағы 3980951 саны 3960909 санына, оның ішінде:</w:t>
      </w:r>
      <w:r>
        <w:br/>
      </w:r>
      <w:r>
        <w:rPr>
          <w:rFonts w:ascii="Times New Roman"/>
          <w:b w:val="false"/>
          <w:i w:val="false"/>
          <w:color w:val="000000"/>
          <w:sz w:val="28"/>
        </w:rPr>
        <w:t>
      қаладағы аудан, аудандық маңызы бар бар қаланың, кент, ауыл (село), ауылдық (селолық) округ әкімінің қызметін қамтамасыз ету жөніндегі қызметтер жолындағы 103232 саны 104232 санына;</w:t>
      </w:r>
      <w:r>
        <w:br/>
      </w:r>
      <w:r>
        <w:rPr>
          <w:rFonts w:ascii="Times New Roman"/>
          <w:b w:val="false"/>
          <w:i w:val="false"/>
          <w:color w:val="000000"/>
          <w:sz w:val="28"/>
        </w:rPr>
        <w:t>
      ауданның қаржы бөлімінің бюджетті орындау және коммуналдық меншікті (облыстық маңызы бар қала) саласындағы мемлекеттік саясатты іске асыру жолындағы 11170 саны 11290 санына;</w:t>
      </w:r>
      <w:r>
        <w:br/>
      </w:r>
      <w:r>
        <w:rPr>
          <w:rFonts w:ascii="Times New Roman"/>
          <w:b w:val="false"/>
          <w:i w:val="false"/>
          <w:color w:val="000000"/>
          <w:sz w:val="28"/>
        </w:rPr>
        <w:t>
      жалпыға бірдей әскери міндетті атқару щеңберіндегі іс-шаралар жолындағы 517 саны 1207 санына;</w:t>
      </w:r>
      <w:r>
        <w:br/>
      </w:r>
      <w:r>
        <w:rPr>
          <w:rFonts w:ascii="Times New Roman"/>
          <w:b w:val="false"/>
          <w:i w:val="false"/>
          <w:color w:val="000000"/>
          <w:sz w:val="28"/>
        </w:rPr>
        <w:t>
      білім беру жолындағы 2101212 саны 2102744 санына, оның ішінде:</w:t>
      </w:r>
      <w:r>
        <w:br/>
      </w:r>
      <w:r>
        <w:rPr>
          <w:rFonts w:ascii="Times New Roman"/>
          <w:b w:val="false"/>
          <w:i w:val="false"/>
          <w:color w:val="000000"/>
          <w:sz w:val="28"/>
        </w:rPr>
        <w:t>
      бастауыш, негізгі орта және орта білім беру жолындағы 1802166 саны 1804153 санына;</w:t>
      </w:r>
      <w:r>
        <w:br/>
      </w:r>
      <w:r>
        <w:rPr>
          <w:rFonts w:ascii="Times New Roman"/>
          <w:b w:val="false"/>
          <w:i w:val="false"/>
          <w:color w:val="000000"/>
          <w:sz w:val="28"/>
        </w:rPr>
        <w:t>
      жергілікті бюджет қаражаты есебі жолындағы 160400 саны 159945 санына;</w:t>
      </w:r>
      <w:r>
        <w:br/>
      </w:r>
      <w:r>
        <w:rPr>
          <w:rFonts w:ascii="Times New Roman"/>
          <w:b w:val="false"/>
          <w:i w:val="false"/>
          <w:color w:val="000000"/>
          <w:sz w:val="28"/>
        </w:rPr>
        <w:t>
      әлеуметтік көмек және әлеуметтік қамсыздандыру жолындағы 255313 саны 253033 санына, оның ішінде:</w:t>
      </w:r>
      <w:r>
        <w:br/>
      </w:r>
      <w:r>
        <w:rPr>
          <w:rFonts w:ascii="Times New Roman"/>
          <w:b w:val="false"/>
          <w:i w:val="false"/>
          <w:color w:val="000000"/>
          <w:sz w:val="28"/>
        </w:rPr>
        <w:t>
      әлеуметтік көмек жолындағы 237499 саны 235095 санына;</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жолындағы 237499 саны 235095 санына, оның ішінде:</w:t>
      </w:r>
      <w:r>
        <w:br/>
      </w:r>
      <w:r>
        <w:rPr>
          <w:rFonts w:ascii="Times New Roman"/>
          <w:b w:val="false"/>
          <w:i w:val="false"/>
          <w:color w:val="000000"/>
          <w:sz w:val="28"/>
        </w:rPr>
        <w:t>
      жұмыссыздарды кәсіптік даярлау және қайта даярлау жолындағы 6152 саны 5055 санына;</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жолындағы 18087 саны 18744 санына;</w:t>
      </w:r>
      <w:r>
        <w:br/>
      </w:r>
      <w:r>
        <w:rPr>
          <w:rFonts w:ascii="Times New Roman"/>
          <w:b w:val="false"/>
          <w:i w:val="false"/>
          <w:color w:val="000000"/>
          <w:sz w:val="28"/>
        </w:rPr>
        <w:t>
      мемлекеттік атаулы әлеуметтік көмек жолындағы 11272 саны 10057 санына, оның ішінде:</w:t>
      </w:r>
      <w:r>
        <w:br/>
      </w:r>
      <w:r>
        <w:rPr>
          <w:rFonts w:ascii="Times New Roman"/>
          <w:b w:val="false"/>
          <w:i w:val="false"/>
          <w:color w:val="000000"/>
          <w:sz w:val="28"/>
        </w:rPr>
        <w:t>
      жергілікті бюджет қаражаты есебіндегі жолындағы 7272 саны 6057 санына;</w:t>
      </w:r>
      <w:r>
        <w:br/>
      </w:r>
      <w:r>
        <w:rPr>
          <w:rFonts w:ascii="Times New Roman"/>
          <w:b w:val="false"/>
          <w:i w:val="false"/>
          <w:color w:val="000000"/>
          <w:sz w:val="28"/>
        </w:rPr>
        <w:t>
      тұрғын үй көмегі жолындағы 55102 саны 52602 санына;</w:t>
      </w:r>
      <w:r>
        <w:br/>
      </w:r>
      <w:r>
        <w:rPr>
          <w:rFonts w:ascii="Times New Roman"/>
          <w:b w:val="false"/>
          <w:i w:val="false"/>
          <w:color w:val="000000"/>
          <w:sz w:val="28"/>
        </w:rPr>
        <w:t>
      жергілікті өкілеттік органдардың шешімі бойынша мұқтаж азаматтардың жекелеген топтарына әлеуметтік (студенттерге гранттар) жолындағы 3304 саны 3179 санына;</w:t>
      </w:r>
      <w:r>
        <w:br/>
      </w:r>
      <w:r>
        <w:rPr>
          <w:rFonts w:ascii="Times New Roman"/>
          <w:b w:val="false"/>
          <w:i w:val="false"/>
          <w:color w:val="000000"/>
          <w:sz w:val="28"/>
        </w:rPr>
        <w:t>
      үйден тәрбиеленіп оқытылатын мүгедек балаларды материалдық қамтамасыз ету жолындағы 3630 саны 3685 санына;</w:t>
      </w:r>
      <w:r>
        <w:br/>
      </w:r>
      <w:r>
        <w:rPr>
          <w:rFonts w:ascii="Times New Roman"/>
          <w:b w:val="false"/>
          <w:i w:val="false"/>
          <w:color w:val="000000"/>
          <w:sz w:val="28"/>
        </w:rPr>
        <w:t>
      18 жасқа дейінгі балаларға мемлекеттік жәрдемақылар жергілікті бюджет қаражаты есебінен 55594 саны 57846 санына;</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жолындағы 3133 сан 2702 санына;</w:t>
      </w:r>
      <w:r>
        <w:br/>
      </w:r>
      <w:r>
        <w:rPr>
          <w:rFonts w:ascii="Times New Roman"/>
          <w:b w:val="false"/>
          <w:i w:val="false"/>
          <w:color w:val="000000"/>
          <w:sz w:val="28"/>
        </w:rPr>
        <w:t>
      әлеуметтік көмек және әлеуметтік қамтамасыз ету салаларындағы өзге де қызметтер жолындағы 17814 саны 17938 санына, оның ішінде:</w:t>
      </w:r>
      <w:r>
        <w:br/>
      </w:r>
      <w:r>
        <w:rPr>
          <w:rFonts w:ascii="Times New Roman"/>
          <w:b w:val="false"/>
          <w:i w:val="false"/>
          <w:color w:val="000000"/>
          <w:sz w:val="28"/>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жолындағы 14985 сан 15961 санына;</w:t>
      </w:r>
      <w:r>
        <w:br/>
      </w:r>
      <w:r>
        <w:rPr>
          <w:rFonts w:ascii="Times New Roman"/>
          <w:b w:val="false"/>
          <w:i w:val="false"/>
          <w:color w:val="000000"/>
          <w:sz w:val="28"/>
        </w:rPr>
        <w:t>
      жәрдемақыларды және басқа да әлеуметтік төлемдерді есептеу, төлеу мен жеткізу бойынша қызметтерге ақы төлеу 2529 саны 1779 санына;</w:t>
      </w:r>
      <w:r>
        <w:br/>
      </w:r>
      <w:r>
        <w:rPr>
          <w:rFonts w:ascii="Times New Roman"/>
          <w:b w:val="false"/>
          <w:i w:val="false"/>
          <w:color w:val="000000"/>
          <w:sz w:val="28"/>
        </w:rPr>
        <w:t>
      мемлекеттік органдарды материалдық-техникалық жарақтандыру жолындағы 300 сан 198 санына;</w:t>
      </w:r>
      <w:r>
        <w:br/>
      </w:r>
      <w:r>
        <w:rPr>
          <w:rFonts w:ascii="Times New Roman"/>
          <w:b w:val="false"/>
          <w:i w:val="false"/>
          <w:color w:val="000000"/>
          <w:sz w:val="28"/>
        </w:rPr>
        <w:t>
      тұрғын үй коммуналдық шаруашылық жолындағы 710882 саны 686463 санына, оның ішінде:</w:t>
      </w:r>
      <w:r>
        <w:br/>
      </w:r>
      <w:r>
        <w:rPr>
          <w:rFonts w:ascii="Times New Roman"/>
          <w:b w:val="false"/>
          <w:i w:val="false"/>
          <w:color w:val="000000"/>
          <w:sz w:val="28"/>
        </w:rPr>
        <w:t>
      аудандық маңызы бар қаланың, кенттің, ауылдың (селоның), ауылдық (селолық) округтің мемлекеттік тұрғын үй қорының сақталуын ұйымдастыру жолындағы 7671 саны 6025 санына;</w:t>
      </w:r>
      <w:r>
        <w:br/>
      </w:r>
      <w:r>
        <w:rPr>
          <w:rFonts w:ascii="Times New Roman"/>
          <w:b w:val="false"/>
          <w:i w:val="false"/>
          <w:color w:val="000000"/>
          <w:sz w:val="28"/>
        </w:rPr>
        <w:t>
      коммуналдық шаруашылық жолындағы 562387 саны 541162 санына, оның ішінде:</w:t>
      </w:r>
      <w:r>
        <w:br/>
      </w:r>
      <w:r>
        <w:rPr>
          <w:rFonts w:ascii="Times New Roman"/>
          <w:b w:val="false"/>
          <w:i w:val="false"/>
          <w:color w:val="000000"/>
          <w:sz w:val="28"/>
        </w:rPr>
        <w:t>
      сумен жабдықтау және су бөлу жүйесінің қызмет етуі жолындағы 5263 саны 12763 санына;</w:t>
      </w:r>
      <w:r>
        <w:br/>
      </w:r>
      <w:r>
        <w:rPr>
          <w:rFonts w:ascii="Times New Roman"/>
          <w:b w:val="false"/>
          <w:i w:val="false"/>
          <w:color w:val="000000"/>
          <w:sz w:val="28"/>
        </w:rPr>
        <w:t>
      сумен жабдықтау жүйесін дамыту жолындағы 176009 саны 161296 санына, оның ішінде:</w:t>
      </w:r>
      <w:r>
        <w:br/>
      </w:r>
      <w:r>
        <w:rPr>
          <w:rFonts w:ascii="Times New Roman"/>
          <w:b w:val="false"/>
          <w:i w:val="false"/>
          <w:color w:val="000000"/>
          <w:sz w:val="28"/>
        </w:rPr>
        <w:t>
      Республикалық бюджеттен берілетін трансферттер есебі жолындағы 108833 саны 94120 санына;</w:t>
      </w:r>
      <w:r>
        <w:br/>
      </w:r>
      <w:r>
        <w:rPr>
          <w:rFonts w:ascii="Times New Roman"/>
          <w:b w:val="false"/>
          <w:i w:val="false"/>
          <w:color w:val="000000"/>
          <w:sz w:val="28"/>
        </w:rPr>
        <w:t>
      өңірлік жұмыспен қамту және кадрларды қайта даярлау стратегиясын іске асыру щеңберінде инженерлік коммуникациялық инфрақұрылымды дамыту және елді-мекендерді көркейту жолындағы 256533 саны 242521 санына, оның ішінде:</w:t>
      </w:r>
      <w:r>
        <w:br/>
      </w:r>
      <w:r>
        <w:rPr>
          <w:rFonts w:ascii="Times New Roman"/>
          <w:b w:val="false"/>
          <w:i w:val="false"/>
          <w:color w:val="000000"/>
          <w:sz w:val="28"/>
        </w:rPr>
        <w:t>
      Республикалық бюджеттен берілетін трансферттер есебінен жолындағы 256533 саны 242521 санына;</w:t>
      </w:r>
      <w:r>
        <w:br/>
      </w:r>
      <w:r>
        <w:rPr>
          <w:rFonts w:ascii="Times New Roman"/>
          <w:b w:val="false"/>
          <w:i w:val="false"/>
          <w:color w:val="000000"/>
          <w:sz w:val="28"/>
        </w:rPr>
        <w:t>
      елді-мекендерді көркейту жолындағы 69812 саны 68264 санына, оның ішінде: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жолындағы 69812 саны 68264 санына, оның ішінде:</w:t>
      </w:r>
      <w:r>
        <w:br/>
      </w:r>
      <w:r>
        <w:rPr>
          <w:rFonts w:ascii="Times New Roman"/>
          <w:b w:val="false"/>
          <w:i w:val="false"/>
          <w:color w:val="000000"/>
          <w:sz w:val="28"/>
        </w:rPr>
        <w:t>
      елді мекендерде көшелерді жарықтандыру жолындағы 24969 саны 25244 санына;</w:t>
      </w:r>
      <w:r>
        <w:br/>
      </w:r>
      <w:r>
        <w:rPr>
          <w:rFonts w:ascii="Times New Roman"/>
          <w:b w:val="false"/>
          <w:i w:val="false"/>
          <w:color w:val="000000"/>
          <w:sz w:val="28"/>
        </w:rPr>
        <w:t>
      жерлеу орныдарын күтіп-ұстау және туысы жоқ адамдарды жерлеу жолындағы 2492 саны 1392 санына;</w:t>
      </w:r>
      <w:r>
        <w:br/>
      </w:r>
      <w:r>
        <w:rPr>
          <w:rFonts w:ascii="Times New Roman"/>
          <w:b w:val="false"/>
          <w:i w:val="false"/>
          <w:color w:val="000000"/>
          <w:sz w:val="28"/>
        </w:rPr>
        <w:t>
      елді мекендерді абаттандыру мен көгалдандыру жолындағы 26466 саны 25743 санына;</w:t>
      </w:r>
      <w:r>
        <w:br/>
      </w:r>
      <w:r>
        <w:rPr>
          <w:rFonts w:ascii="Times New Roman"/>
          <w:b w:val="false"/>
          <w:i w:val="false"/>
          <w:color w:val="000000"/>
          <w:sz w:val="28"/>
        </w:rPr>
        <w:t>
      мәдениет, спорт, туризм және ақпараттық кеңістікті ұйымдастыру жөніндегі өзге де қызметтер жолындағы 93936 саны 94715 санына, оның ішінде:</w:t>
      </w:r>
      <w:r>
        <w:br/>
      </w:r>
      <w:r>
        <w:rPr>
          <w:rFonts w:ascii="Times New Roman"/>
          <w:b w:val="false"/>
          <w:i w:val="false"/>
          <w:color w:val="000000"/>
          <w:sz w:val="28"/>
        </w:rPr>
        <w:t>
      мәдениет саласындағы қызмет жолындағы 49194 саны 47819 санына, оның ішінде:</w:t>
      </w:r>
      <w:r>
        <w:br/>
      </w:r>
      <w:r>
        <w:rPr>
          <w:rFonts w:ascii="Times New Roman"/>
          <w:b w:val="false"/>
          <w:i w:val="false"/>
          <w:color w:val="000000"/>
          <w:sz w:val="28"/>
        </w:rPr>
        <w:t>
      ауданның (облыстық маңызы бар қаланың) мәдениет және тілдерді дамыту бөлімі жолындағы 49194 саны 47819 санына, оның ішінде;</w:t>
      </w:r>
      <w:r>
        <w:br/>
      </w:r>
      <w:r>
        <w:rPr>
          <w:rFonts w:ascii="Times New Roman"/>
          <w:b w:val="false"/>
          <w:i w:val="false"/>
          <w:color w:val="000000"/>
          <w:sz w:val="28"/>
        </w:rPr>
        <w:t>
      мәдени-демалыс жұмысын қолдау жолындағы 49194 саны 47819 санына;</w:t>
      </w:r>
      <w:r>
        <w:br/>
      </w:r>
      <w:r>
        <w:rPr>
          <w:rFonts w:ascii="Times New Roman"/>
          <w:b w:val="false"/>
          <w:i w:val="false"/>
          <w:color w:val="000000"/>
          <w:sz w:val="28"/>
        </w:rPr>
        <w:t>
      ақпараттық кеңістік жолындағы 27787 саны 29391 санына, оның ішінде:</w:t>
      </w:r>
      <w:r>
        <w:br/>
      </w:r>
      <w:r>
        <w:rPr>
          <w:rFonts w:ascii="Times New Roman"/>
          <w:b w:val="false"/>
          <w:i w:val="false"/>
          <w:color w:val="000000"/>
          <w:sz w:val="28"/>
        </w:rPr>
        <w:t>
      ауданның (облыстық маңызы бар қаланың) мәдениет және тілдерді дамыту бөлімі жолындағы 22219 саны 23823 санына, оның ішінде;</w:t>
      </w:r>
      <w:r>
        <w:br/>
      </w:r>
      <w:r>
        <w:rPr>
          <w:rFonts w:ascii="Times New Roman"/>
          <w:b w:val="false"/>
          <w:i w:val="false"/>
          <w:color w:val="000000"/>
          <w:sz w:val="28"/>
        </w:rPr>
        <w:t>
      аудандық (қалалық) кітапханалардың жұмыс істеуі жолындағы 19036 саны 20640 санына;</w:t>
      </w:r>
      <w:r>
        <w:br/>
      </w:r>
      <w:r>
        <w:rPr>
          <w:rFonts w:ascii="Times New Roman"/>
          <w:b w:val="false"/>
          <w:i w:val="false"/>
          <w:color w:val="000000"/>
          <w:sz w:val="28"/>
        </w:rPr>
        <w:t>
      мәдениет, спорт, туризм және ақпараттық кеңістікті ұйымдастыру жөніндегі өзге де қызметтер жолындағы 14224 саны 14774 санына, оның ішінде:</w:t>
      </w:r>
      <w:r>
        <w:br/>
      </w:r>
      <w:r>
        <w:rPr>
          <w:rFonts w:ascii="Times New Roman"/>
          <w:b w:val="false"/>
          <w:i w:val="false"/>
          <w:color w:val="000000"/>
          <w:sz w:val="28"/>
        </w:rPr>
        <w:t>
      ауданның (облыстық маңызы бар қаланың) ішкі саясат бөлімінің жергілікті деңгейінде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 жолындағы 4774 саны 5224 санына;</w:t>
      </w:r>
      <w:r>
        <w:br/>
      </w:r>
      <w:r>
        <w:rPr>
          <w:rFonts w:ascii="Times New Roman"/>
          <w:b w:val="false"/>
          <w:i w:val="false"/>
          <w:color w:val="000000"/>
          <w:sz w:val="28"/>
        </w:rPr>
        <w:t>
      жергілікті деңгейде мәдениет және спорт саласындағы мемлекеттік саясатты іске асыру жөніндегі қызметтер жолындағы 3539 саны 3639 санына;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жолындағы 191094 саны 191830 санына, оның ішінде:</w:t>
      </w:r>
      <w:r>
        <w:br/>
      </w:r>
      <w:r>
        <w:rPr>
          <w:rFonts w:ascii="Times New Roman"/>
          <w:b w:val="false"/>
          <w:i w:val="false"/>
          <w:color w:val="000000"/>
          <w:sz w:val="28"/>
        </w:rPr>
        <w:t>
      Ауыл шаруашылығы жолындағы 18190 саны 18926 санына;</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 жолындағы 2765 саны 3767 санына;</w:t>
      </w:r>
      <w:r>
        <w:br/>
      </w:r>
      <w:r>
        <w:rPr>
          <w:rFonts w:ascii="Times New Roman"/>
          <w:b w:val="false"/>
          <w:i w:val="false"/>
          <w:color w:val="000000"/>
          <w:sz w:val="28"/>
        </w:rPr>
        <w:t>
      жергілікті деңгейде ауыл шаруашалығы саласындағы мемлекеттік саясатты іске асыру жөніндегі қызметтер жолындағы 9443 саны 9076 санына;</w:t>
      </w:r>
      <w:r>
        <w:br/>
      </w:r>
      <w:r>
        <w:rPr>
          <w:rFonts w:ascii="Times New Roman"/>
          <w:b w:val="false"/>
          <w:i w:val="false"/>
          <w:color w:val="000000"/>
          <w:sz w:val="28"/>
        </w:rPr>
        <w:t>
      жергілікті деңгейде ветеринария саласындағы мемлекеттік саясатты іске асыру жөніндегі қызметтер жолындағы 3268 саны 3369 санына;</w:t>
      </w:r>
      <w:r>
        <w:br/>
      </w:r>
      <w:r>
        <w:rPr>
          <w:rFonts w:ascii="Times New Roman"/>
          <w:b w:val="false"/>
          <w:i w:val="false"/>
          <w:color w:val="000000"/>
          <w:sz w:val="28"/>
        </w:rPr>
        <w:t>
      жергілікті деңгейде сәулет және қала құрылысы саласындағы мемлекеттік саясатты іске асыру жөніндегі қызметтер жолындағы 3539 саны 3541 санына;</w:t>
      </w:r>
      <w:r>
        <w:br/>
      </w:r>
      <w:r>
        <w:rPr>
          <w:rFonts w:ascii="Times New Roman"/>
          <w:b w:val="false"/>
          <w:i w:val="false"/>
          <w:color w:val="000000"/>
          <w:sz w:val="28"/>
        </w:rPr>
        <w:t>
      мемлекеттік органдарды материалдық -техникалық жарақтандыру жолындағы 150 саны 148 санына;</w:t>
      </w:r>
      <w:r>
        <w:br/>
      </w:r>
      <w:r>
        <w:rPr>
          <w:rFonts w:ascii="Times New Roman"/>
          <w:b w:val="false"/>
          <w:i w:val="false"/>
          <w:color w:val="000000"/>
          <w:sz w:val="28"/>
        </w:rPr>
        <w:t>
      басқалар жолындағы 9421 саны 11221 санына, оның ішінде:</w:t>
      </w:r>
      <w:r>
        <w:br/>
      </w:r>
      <w:r>
        <w:rPr>
          <w:rFonts w:ascii="Times New Roman"/>
          <w:b w:val="false"/>
          <w:i w:val="false"/>
          <w:color w:val="000000"/>
          <w:sz w:val="28"/>
        </w:rPr>
        <w:t>
      жергілікті деңгейде кәсіпкерлік пен өнеркәсіпті дамыту саласындағы мемлекеттік саясатты іске асыру жөніндегі қызметтер жолындағы 3402 саны 3602 санына;</w:t>
      </w:r>
      <w:r>
        <w:br/>
      </w:r>
      <w:r>
        <w:rPr>
          <w:rFonts w:ascii="Times New Roman"/>
          <w:b w:val="false"/>
          <w:i w:val="false"/>
          <w:color w:val="000000"/>
          <w:sz w:val="28"/>
        </w:rPr>
        <w:t>
      ауданның (облыстық маңызы бар қаланың) тұрғын үй-коммуналдық шаруашылық, жолаушылар көлігі және автомобиль жолдары бөлімі жолындағы 4311 саны 5911 санына, оның ішінде:</w:t>
      </w:r>
      <w:r>
        <w:br/>
      </w:r>
      <w:r>
        <w:rPr>
          <w:rFonts w:ascii="Times New Roman"/>
          <w:b w:val="false"/>
          <w:i w:val="false"/>
          <w:color w:val="000000"/>
          <w:sz w:val="28"/>
        </w:rPr>
        <w:t>
      мемлекеттік органдарды материалдық-техникалық жарақтандыру жол қосылып 1600 саны қарастырылсын.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 Қожағұлов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bookmarkStart w:name="z7" w:id="1"/>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2010 жылғы 25 қазандағы</w:t>
      </w:r>
      <w:r>
        <w:br/>
      </w:r>
      <w:r>
        <w:rPr>
          <w:rFonts w:ascii="Times New Roman"/>
          <w:b w:val="false"/>
          <w:i w:val="false"/>
          <w:color w:val="000000"/>
          <w:sz w:val="28"/>
        </w:rPr>
        <w:t>
"Ұйғыр ауданның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40-1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Ұйғыр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"Ұйғыр ауданның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30-1 шешіміне</w:t>
      </w:r>
      <w:r>
        <w:br/>
      </w:r>
      <w:r>
        <w:rPr>
          <w:rFonts w:ascii="Times New Roman"/>
          <w:b w:val="false"/>
          <w:i w:val="false"/>
          <w:color w:val="000000"/>
          <w:sz w:val="28"/>
        </w:rPr>
        <w:t>
1-қосымша</w:t>
      </w:r>
    </w:p>
    <w:bookmarkStart w:name="z9" w:id="2"/>
    <w:p>
      <w:pPr>
        <w:spacing w:after="0"/>
        <w:ind w:left="0"/>
        <w:jc w:val="left"/>
      </w:pPr>
      <w:r>
        <w:rPr>
          <w:rFonts w:ascii="Times New Roman"/>
          <w:b/>
          <w:i w:val="false"/>
          <w:color w:val="000000"/>
        </w:rPr>
        <w:t xml:space="preserve"> 
Ұйғыр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47"/>
        <w:gridCol w:w="570"/>
        <w:gridCol w:w="748"/>
        <w:gridCol w:w="8288"/>
        <w:gridCol w:w="198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3935557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376419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359788</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299223</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296586</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8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8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49180</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8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8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6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11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p>
        </w:tc>
      </w:tr>
      <w:tr>
        <w:trPr>
          <w:trHeight w:val="31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15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әкелуге рұқсат бергені үшін алынатын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Тракоршы-машистің куәлігі бергені үшін алынатын мемлекеттік баж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6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пакетіндегі дивиденттер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15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18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5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3540607</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3540607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3560649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640915</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642790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2183768</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747"/>
        <w:gridCol w:w="825"/>
        <w:gridCol w:w="751"/>
        <w:gridCol w:w="825"/>
        <w:gridCol w:w="7389"/>
        <w:gridCol w:w="2006"/>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3960909</w:t>
            </w:r>
          </w:p>
        </w:tc>
      </w:tr>
      <w:tr>
        <w:trPr>
          <w:trHeight w:val="4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180632</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159758</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6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40045</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38545</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108374</w:t>
            </w:r>
          </w:p>
        </w:tc>
      </w:tr>
      <w:tr>
        <w:trPr>
          <w:trHeight w:val="9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104232</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14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2102744</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1811395</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1804153</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1804153</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271388</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110988</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11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w:t>
            </w:r>
          </w:p>
        </w:tc>
      </w:tr>
      <w:tr>
        <w:trPr>
          <w:trHeight w:val="9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65238</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159945</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159945</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159945</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253033</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235095</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235095</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39431</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15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w:t>
            </w:r>
          </w:p>
        </w:tc>
      </w:tr>
      <w:tr>
        <w:trPr>
          <w:trHeight w:val="6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57846</w:t>
            </w:r>
          </w:p>
        </w:tc>
      </w:tr>
      <w:tr>
        <w:trPr>
          <w:trHeight w:val="15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43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14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15961</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686463</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77037</w:t>
            </w:r>
          </w:p>
        </w:tc>
      </w:tr>
      <w:tr>
        <w:trPr>
          <w:trHeight w:val="9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71012</w:t>
            </w:r>
          </w:p>
        </w:tc>
      </w:tr>
      <w:tr>
        <w:trPr>
          <w:trHeight w:val="6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w:t>
            </w:r>
          </w:p>
        </w:tc>
      </w:tr>
      <w:tr>
        <w:trPr>
          <w:trHeight w:val="6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6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541162</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541162</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161296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67176</w:t>
            </w:r>
          </w:p>
        </w:tc>
      </w:tr>
      <w:tr>
        <w:trPr>
          <w:trHeight w:val="12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114566</w:t>
            </w:r>
          </w:p>
        </w:tc>
      </w:tr>
      <w:tr>
        <w:trPr>
          <w:trHeight w:val="13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9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15885</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25743</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94715</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47819</w:t>
            </w:r>
          </w:p>
        </w:tc>
      </w:tr>
      <w:tr>
        <w:trPr>
          <w:trHeight w:val="6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47819</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47819</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12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23823</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6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18926</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11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1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167287</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25321</w:t>
            </w:r>
          </w:p>
        </w:tc>
      </w:tr>
      <w:tr>
        <w:trPr>
          <w:trHeight w:val="12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7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78699</w:t>
            </w:r>
          </w:p>
        </w:tc>
      </w:tr>
      <w:tr>
        <w:trPr>
          <w:trHeight w:val="13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54969</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89039</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89039</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w:t>
            </w:r>
          </w:p>
        </w:tc>
      </w:tr>
      <w:tr>
        <w:trPr>
          <w:trHeight w:val="11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15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12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267040</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267040</w:t>
            </w:r>
          </w:p>
        </w:tc>
      </w:tr>
      <w:tr>
        <w:trPr>
          <w:trHeight w:val="6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33"/>
        <w:gridCol w:w="735"/>
        <w:gridCol w:w="772"/>
        <w:gridCol w:w="684"/>
        <w:gridCol w:w="7676"/>
        <w:gridCol w:w="200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25847</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11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9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АКТИВТАРІМЕН ОПЕРАЦИЯЛАР БОЙЫНША САЛЬДО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-45440</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45440</w:t>
            </w:r>
          </w:p>
        </w:tc>
      </w:tr>
      <w:tr>
        <w:trPr>
          <w:trHeight w:val="3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bl>
    <w:bookmarkStart w:name="z8" w:id="3"/>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2010 жылғы 25 қазандағы</w:t>
      </w:r>
      <w:r>
        <w:br/>
      </w:r>
      <w:r>
        <w:rPr>
          <w:rFonts w:ascii="Times New Roman"/>
          <w:b w:val="false"/>
          <w:i w:val="false"/>
          <w:color w:val="000000"/>
          <w:sz w:val="28"/>
        </w:rPr>
        <w:t>
"Ұйғыр ауданның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40-1 шешіміне</w:t>
      </w:r>
      <w:r>
        <w:br/>
      </w:r>
      <w:r>
        <w:rPr>
          <w:rFonts w:ascii="Times New Roman"/>
          <w:b w:val="false"/>
          <w:i w:val="false"/>
          <w:color w:val="000000"/>
          <w:sz w:val="28"/>
        </w:rPr>
        <w:t>
3 қосымша</w:t>
      </w:r>
    </w:p>
    <w:bookmarkEnd w:id="3"/>
    <w:bookmarkStart w:name="z10" w:id="4"/>
    <w:p>
      <w:pPr>
        <w:spacing w:after="0"/>
        <w:ind w:left="0"/>
        <w:jc w:val="left"/>
      </w:pPr>
      <w:r>
        <w:rPr>
          <w:rFonts w:ascii="Times New Roman"/>
          <w:b/>
          <w:i w:val="false"/>
          <w:color w:val="000000"/>
        </w:rPr>
        <w:t xml:space="preserve"> 
2010 жылға арналған аудандық бюджеттің ағымдағы бюджеттік</w:t>
      </w:r>
      <w:r>
        <w:br/>
      </w:r>
      <w:r>
        <w:rPr>
          <w:rFonts w:ascii="Times New Roman"/>
          <w:b/>
          <w:i w:val="false"/>
          <w:color w:val="000000"/>
        </w:rPr>
        <w:t>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59"/>
        <w:gridCol w:w="772"/>
        <w:gridCol w:w="754"/>
        <w:gridCol w:w="698"/>
        <w:gridCol w:w="963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2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9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9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14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3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1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0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11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7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9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1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11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7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2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11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9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10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1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7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10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14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9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1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8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