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564f" w14:textId="8845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Қарой селолық округінің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2010 жылғы 02 маусымдағы N 150 Қаулысы және Жамбыл облыстық мәслихатының 2010 жылғы 02 маусымдағы N 25-8 Шешімі. Жамбыл облысының Әділет департаментінде 2010 жылғы 25 маусымда 1748 нөмірімен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Жамбыл ауданы Қарой селолық округінің әкімшілік шекарасына мемлекеттік жер қоры "Түркісіб" учаскесі жерінен 6,0 гектар жер қосылып Жамбыл ауданы Қарой селолық округінің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нормативтік құқықтық акт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Кодеков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 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