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b4ee" w14:textId="176b4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облыстық бюджет туралы" Жамбыл облыстық мәслихатының 2009 жылғы 11 желтоқсандағы № 19-3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2010 жылғы 06 қыркүйекте N 27-2 Шешімі. Жамбыл облысының Әділет департаментінде 2010 жылғы 08 қыркүйектегі 1753 нөмірімен тіркелді.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Шешімнің қабылдау мерзімінің өтуіне байланысты қолдану тоқтатылды (Жамбыл облыстық Әділет департаментінің 2013 жылғы 11 наурыздағы N 2-2-17/388 хаты)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Қазақстан Республикасының 2008 жылғы 4 желтоқсандағы Бюджет кодексінің 106-бабы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Премьер-Министрі К.Мәсімовтың 2010 жылғы 23 тамыздағы № 20-64/3408 тапсырмасына сәйкес және полиомиелиттің таралу қауіпі жағдайын болдырмау мақсатында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облыстық бюджет туралы» Жамбыл облыстық мәслихатының 2009 жылғы 11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№19-3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№1737 болып тіркелген, 2010 жылғы 12 қаңтарында № 3-4 «Ақ жол»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қосымшада: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«Шығындар» бөлігінің 05 «Денсаулық сақтау» функционалдық тобының 253 «Облыстың денсаулық сақтау басқармасы» бюджеттік бағдарламалардың әкімшісінде: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«Диабет ауруларын диабетке қарсы препараттармен қамтамасыз ету» бағдарламасы жолындағы «324 200» сандары «320 279»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027 «Халыққа иммунды алдын алу жүргізу үшін вакциналарды және басқа иммундық-биологиялық препараттарды орталықтандырып сатып алу» бағдарламасы жолындағы «347 197» сандары «351 118» сандарымен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тіркеуден өткен күннен бастап күшіне енеді және 2010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Облыстық мәслихат          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сессиясының төрағасы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С.БЕГЕЕВ                                         Ә. ӘСІЛБЕКОВ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