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1b71" w14:textId="5b21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Жуалы ауданы Жетітөбе ауылдық округіне қарасты Любимовка ауылының атауын Қосмұрат ауылы деп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облысының әкімдігінің 2010 жылғы 05 қарашадағы N 303 Қаулысы және Жамбыл облыстық мәслихатының 2010 жылғы 05 қарашадағы N 28-9 Шешімі. Жамбыл облысының Әділет департаментінде 2010 жылғы 09 желтоқсанда 1761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Жуалы ауданы әкімдігі мен мәслихатының ұсыныстарын қарай келе, облыстық онамастика комиссиясының 2010 жылғы 19 тамыздағы № 1-3 ұйғарымы және тиісті аумақтың тұрғындарының пікірлерін ескере отырып, «Қазақстан Республикасындағы жергілікті мемлекеттік басқару және өзін-өзі басқару туралы» 2001 жылғы 23 қаңтардағы, «Қазақстан Республикасының әкімшілік-аумақтық құрылысы туралы» 1993 жылғы 8 желтоқсандағы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Заңдарын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облыстық әкімдік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1.Жамбыл облысы Жуалы ауданы Жетітөбе ауылдық округіне қарасты Любимовка ауылының атауын Қосмұрат ауылы деп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2.Осы нормативтік құқықтық акті Әділет органдарында мемлекеттік тіркеуден өткеннен кейін күшіне енеді және ол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Қ.БОЗЫМБАЕВ                                сессиясының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С.БЕГЕЕВ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                       Ә.ӘСІЛБЕКОВ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