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9ad100" w14:textId="89ad10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Қала паркінің, көшесінің атын өзгерту және көшесіне жаңа атау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Тараз қаласы әкімдігінің 2010 жылғы 30 наурыздағы N 297 Қаулысы және Жамбыл облысы Тараз қалалық мәслихатының 2010 жылғы 31 наурыздағы N 27-6 Шешімі. Жамбыл облысы Тараз қаласының Әділет басқармасында 2010 жылғы 23 сәуірінде 101 нөмірімен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«Қазақстан Республикасының әкімшілік-аумақтық құрылысы туралы» Қазақстан Республикасы 1993 жылғы 8 желтоқсандағы Заңының </w:t>
      </w:r>
      <w:r>
        <w:rPr>
          <w:rFonts w:ascii="Times New Roman"/>
          <w:b w:val="false"/>
          <w:i w:val="false"/>
          <w:color w:val="000000"/>
          <w:sz w:val="28"/>
        </w:rPr>
        <w:t>13-бабының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 негізінде Тараз қаласы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Тараз қалалық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«Жеңіс» паркінің аты Кеңес Одағының Батыры Бауыржан Момышұлы атындағы «Жеңіс» паркі болып өзгертілсін.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Шота Руставели көшесі Мұқаш Қойшыбековтің есіміне өзгертілсін.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«Арай» алқабындағы жаңа көшелердің біріне Шота Руставелидің есімі 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нормативтік құқықтық акт Әділет органдарында мемлекеттік тіркелген күннен бастап күшіне енеді және алғаш ресми жарияланғаннан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 әкімі                                 Тараз қалалық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Е.Астаев                                   мәслихат хатшысы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                                        Ө.Байшығашев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Қалалық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                       Ж.Бөлекбаев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