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42afd" w14:textId="4d42a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Сарыкемер ауылындағы Маяковский көшесінің атын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Байзақ ауданы Сарыкемер ауылдық округі әкімінің 2010 жылғы 20 мамырдағы N 65 Шешімі. Жамбыл облысы Байзақ ауданының Әділет басқармасында 2010 жылғы 28 маусымда № 120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Сарыкемер ауылдық округі Сарыкемер ауылындағы Маяковский көше тұрғындарының пікірін ескере отырып және «Қазақстан Республикасы әкімшілік-аумақтық құрылысы туралы» Қазақстан Республикасының 1993 жылғы 8 желтоқсандағы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 басшылыққа ала отырып </w:t>
      </w:r>
      <w:r>
        <w:rPr>
          <w:rFonts w:ascii="Times New Roman"/>
          <w:b/>
          <w:i w:val="false"/>
          <w:color w:val="000000"/>
          <w:sz w:val="28"/>
        </w:rPr>
        <w:t>ШЕШІМ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Сарыкемер ауылдық округі Сарыкемер ауылындағы Маяковский көшесіне Жақыпбаев Әубәкірдің есімі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2.Осы шешімнің орындалуын қадағалау Сарыкемер ауылдық округі Әкімі аппаратының бас маманы Қ.Құралбаевқа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3.Осы шешім әділет органдарында мемлекеттік тіркелген күннен бастап заңды күшіне енеді және алғашқы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Сарыкемер ауылдық округінің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Әкімінің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Д. П. Сумелиди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