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be1d" w14:textId="769b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 Момышұлы ауылындағы Н. Некрасов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Б. Момышұлы ауыл әкімінің 2010 жылғы 11 маусымдағы N 80 Шешімі. Жамбыл облысы Жуалы ауданының Әділет басқармасында 2010 жылғы 09 шілдеде 91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ауылындағы Н. Некрасов көшесі тұрғындарының пікірін ескере отырып және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Б. Момышұлы ауылындағы Н. Некрасов көшесіне Сапарбек Күшәнов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Б. Момышұлы ауылы әкімі 
</w:t>
      </w:r>
      <w:r>
        <w:rPr>
          <w:rFonts w:ascii="Times New Roman"/>
          <w:b w:val="false"/>
          <w:i w:val="false"/>
          <w:color w:val="000000"/>
          <w:sz w:val="28"/>
        </w:rPr>
        <w:t>
аппаратының бас маманы М. Бектұрсыновқа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заңды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Б.Момышұлы ауылы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 Тулегенов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