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dd4c" w14:textId="f3bd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Қордай ауылындағы Дорожная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Қордай ауылдық округі әкімінің 2010 жылғы 14 қыркүйектегі N 392 Шешімі. Жамбыл облысы Қордай ауданының Әділет басқармасында 2010 жылғы 22 қазанда 104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 бабындағы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 басшылыққа ала отырып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Қордай ауылындағы Дорожная көшесінің атауы Молдарахым Игісінұлы Әлімбаев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Қордай ауылдық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Т.О. Шынтасов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