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db60" w14:textId="ac7d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ауданының әкімдігінің 2010 жылғы 28 желтоқсандағы N 566 Қаулысы. Жамбыл облысы Меркі ауданының Әділет басқармасында 2011 жылғы 31 қаңтарда 6-6-90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Қоғамдық жұмыстарды ұйымдастыру мен қаржыландырудың ережесіне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жылы қоғамдық жұмыстар жүргізілетін аудан аумағындағы мекемелердің тізбелері № 1-қосымшаға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2011 жылға арналған қоғамдық жұмыстардың түрлері, көлемі мен нақты жағдайлары, оларды каржыландыру көздері, қоғамдық жұмыстарға сұраныс пен ұсыныс № 2-қосымшаға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«Меркі ауданы әкімдігінің жұмыспен қамту және әлеуметтік бағдарламалар бөлімі» мемлекеттік мекемесі, (Ш.Т.Абылқасымов) аудандық мекемелердің басшылары және ауылдық округтердің әкімдері азаматтарды қоғамдық жұмысқа тартқан кезеңде нысаналы топтарға жататын жұмыссыз азаматтарды ескерсін.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4.«Меркі ауданы әкімдігінің қаржы бөлімі» мемлекеттік мекемесі (А.Қасабеков) қоғамдық жұмыстарды жергілікті бюджеттен уақтылы қаржыландыру және қаражаттардың мақсатты жұмсалуын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Қоғамдық ақылы жұмысқа қатысқан азаматтардың еңбек ақысы Қазақстан Республикасының қолданыстағы заңнамасымен белгіленген ең төменгі жалақы мөлшерінде белгіленсін және оларды қаржыландыру жергілікті бюджет есебінен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аудан Әкімінің орынбасары Т.Б.Рысқұлбековке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Әділет органдарында мемлекеттік тіркелген күннен бастап заңды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С.Жұмағұлов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қорғау Министрлігінің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зейнетақы төлеу орталығы»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қазыналық кәсіпорынының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облыстық филиалының Меркі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бөлімшесінің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Е.Ахтамбердиев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31.12.2010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Меркі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істер жөніндегі бөлімі»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К.К.Нурдинов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31.12.2010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облысының Әділет департаменті Меркі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ауданының әділет басқармасы»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Ж.К. Сатылғанов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31.12.2010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Республикасының Қаржы министірлігі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комитетінің Жамбыл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департаментінің Меркі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салық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Ш.Б. Бегасылов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31.12.2010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 Төтенше жағдайлар министірлігі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облысының Төтенше жағдайлар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Меркі ауданының Төтенше жағдайлар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О.Такеев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31.12.2010 ж.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Меркі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566 Қаулысына № 1-қосымша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жылы қоғамдық жұмыстар жүргізілетін аудан аумағындағы мекемелердің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1.«Меркі ауданы Меркі ауылдық округі Әкімінің аппараты 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«Меркі ауданы Жамбыл ауылдық округі Әкімінің аппараты»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«Меркі ауданы Сарымолдаев ауылдық округі Әкімінің аппараты»мемлекеттік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«Меркі ауданы Ойтал ауылдық округі Әкімінің аппараты»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«Меркі ауданы Андас батыр ауылдық округі Әкімінің аппараты»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«Меркі ауданы Акарал ауылдық округі Әкімінің аппараты»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«Меркі ауданы Актоган ауылдық округі Әкімінің аппараты»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«Меркі ауданы Аспара ауылдық округі Әкімінің аппараты»мемлекеттік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«Меркі ауданы Акермен ауылдық округі Әкімінің аппараты»мемлекеттік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«Меркі ауданы Рыскұлов ауылдық округі Әкімінің аппараты»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«Меркі ауданы Жанатоған ауылдық округі Әкімінің аппараты»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«Меркі ауданы Кеңес ауылдық округі Әкімінің аппараты»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« Меркі ауданы Сұрат ауылдық округі Әкімінің аппараты»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«Меркі ауданы Тәтті ауылдық округі Әкімінің аппараты »мемлекеттік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«Меркі ауданы Әкімінің аппараты»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«Меркі ауданы әкімдігінің ішкі саясат бөлімі»мемлекеттік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«Меркі ауданы әкімдігінің жер қатынастары бөлімі»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«Меркі ауданы әкімдігінің жұмыспен қамту және әлеуметтік бағдарламалар бөлімі»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19.«Меркі ауданы әкімдігінің мәдениет және тілдерді дамыту бөлімі» мемлекетті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20.«Меркі ауданы әкімдігінің тұрғын үй коммуналдық шаруашылық жолаушылар көлігі және автомобиль жолдары бөлімі»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21.«Меркі ауданы әкімдігінің экономика және бюджеттік жоспарлау бөлімі»мемлекеттік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22.«Меркі ауданы әкімдігінің қаржы бөлімі»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23.«Қазақстан Республикасы әділет министрлігі Жамбыл облысының Әділет департаменті Меркі ауданының әділет басқармасы»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24.«Жамбыл облысы Меркі ауданының қорғаныс істері жөніндегі бөлімі»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25.«Меркі ауданы әкімиятының Таза су» мемлекеттік коммуналдық кәсіпорыны;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26«Қазақстан Республикасы Төтенше жағдайлар министрлігі Жамбыл облысының Төтенше жағдайлар департаменті Меркі ауданының Төтенше жағдайлар бөлімі»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27.«Қазакстан Республикасы Қаржы министрлігі Салық комитеті Жамбыл облысы бойынша салық департаментінің Меркі ауданы бойынша салық басқармасы»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28.«Қазақстан Республикасы Еңбек және халықты әлеуметтік қорғау министрлігінің мемлекеттік зейнетақы төлеу орталығы» республикалық мемлекеттік қазыналық кәсіпорынның Жамбыл облыстық филиалының Меркі аудандық бөлімшесі.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Меркі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566 Қаулысына № 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қоғамдық жұмыстардың түрлері, көлемі мен нақты жағдайлары, оларды қаржыландыру көздері, қоғамдық жұмыстарға сұраныс пен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413"/>
        <w:gridCol w:w="2313"/>
        <w:gridCol w:w="2053"/>
        <w:gridCol w:w="1753"/>
        <w:gridCol w:w="1273"/>
        <w:gridCol w:w="131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жұмыс жағдайлары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көздері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Сұраныс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Ұсыныс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 экологиялық сауықтыру (көріктендіру көгеріштендіру және тазалық жұмыстары)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Арық тазалау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Қоқыс шығару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Бағаналарды сырлау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Аялдамаларды сырлап, әктеу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Гүл егу және оны күту.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Қажеттілігіне сәйкес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ел» бағдарламасы бойынша егілген талдардың сақталуын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1.Тал егу оны күзету, суғару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2.Талдардың түбін әктеп ретке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келтіру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Қажеттілігіне сәйкес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және аймақтық науқандар өткізу шараларына қатысу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1.Сауалнама жүргізуге жәрдемдесу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2.Санақ жұмыстарына жәрдемдесу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3.Шақыру комиссиясына көмек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Қажеттілігіне сәйкес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