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a806" w14:textId="292a8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Құткеұлы Жамбай баба есімін көше атына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Тоғыскент ауылдық аймағы әкімінің 2010 жылғы 14 желтоқсандағы N 23 Шешімі. Сарысу аудандық Әділет басқармасында 2011 жылғы 20 қаңтарында 6-9-111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Тоғызкент ауылындағы Жібек жолы көшесінің тұрғындарының пікірін ескере отырып және «Қазақстан Республикасының әкімшілік-аумақтық құрылысы туралы» Қазақстан Республикасының 1993 жылғы 8 желтоқсандағы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тармақшасына сәйкес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Тоғызкент ауылдық аймағына қарасты Тоғызкент ауылындағы Жібек жолы көшесі Құткеұлы Жамбай баба атындағы көшесі болып өзгертілсін;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Ауылдық аймақ әкімі                        А.Ермашов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