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5f71" w14:textId="56f5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 бойынша табысы аз отбасыларына (азаматтарға) тұрғын үй көмегiн көрсету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ауданы Талас аудандық мәслихатының 2010 жылғы 28 қыркүйектегі № 36-6 Шешімі. Жамбыл облысы Талас ауданының Әділет басқармасында 2010 жылғы 4 қарашада Нормативтік құқықтық кесімдерді мемлекеттік тіркеудің тізіліміне № 112 болып енгізілді. Күші жойылды - Жамбыл облысы Талас аудандық мәслихатыныңң 2012 жылғы 14 тамыздағы № 8-5 шешімімен</w:t>
      </w:r>
    </w:p>
    <w:p>
      <w:pPr>
        <w:spacing w:after="0"/>
        <w:ind w:left="0"/>
        <w:jc w:val="both"/>
      </w:pPr>
      <w:r>
        <w:rPr>
          <w:rFonts w:ascii="Times New Roman"/>
          <w:b w:val="false"/>
          <w:i w:val="false"/>
          <w:color w:val="ff0000"/>
          <w:sz w:val="28"/>
        </w:rPr>
        <w:t xml:space="preserve">      Күші жойылды - Жамбыл облысы Талас аудандық мәслихатыныңң 2012 жылғы 14 тамыздағы </w:t>
      </w:r>
      <w:r>
        <w:rPr>
          <w:rFonts w:ascii="Times New Roman"/>
          <w:b w:val="false"/>
          <w:i w:val="false"/>
          <w:color w:val="ff0000"/>
          <w:sz w:val="28"/>
        </w:rPr>
        <w:t>№ 8-5</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w:t>
      </w:r>
      <w:r>
        <w:rPr>
          <w:rFonts w:ascii="Times New Roman"/>
          <w:b w:val="false"/>
          <w:i w:val="false"/>
          <w:color w:val="000000"/>
          <w:sz w:val="28"/>
        </w:rPr>
        <w:t>97-бабына</w:t>
      </w:r>
      <w:r>
        <w:rPr>
          <w:rFonts w:ascii="Times New Roman"/>
          <w:b w:val="false"/>
          <w:i w:val="false"/>
          <w:color w:val="000000"/>
          <w:sz w:val="28"/>
        </w:rPr>
        <w:t>,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 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1.Қоса берiлiп отырған Талас ауданы бойынша табысы аз отбасыларына (азаматтарға) тұрғын үй көмегiн көрсету Ережелерi бекiтiлсiн.</w:t>
      </w:r>
      <w:r>
        <w:br/>
      </w:r>
      <w:r>
        <w:rPr>
          <w:rFonts w:ascii="Times New Roman"/>
          <w:b w:val="false"/>
          <w:i w:val="false"/>
          <w:color w:val="000000"/>
          <w:sz w:val="28"/>
        </w:rPr>
        <w:t>
</w:t>
      </w:r>
      <w:r>
        <w:rPr>
          <w:rFonts w:ascii="Times New Roman"/>
          <w:b w:val="false"/>
          <w:i w:val="false"/>
          <w:color w:val="000000"/>
          <w:sz w:val="28"/>
        </w:rPr>
        <w:t>
      2.«Табысы аз отбасыларына (азаматтарға) тұрғын үй көмегін көрсетудің мөлшері мен тәртібін белгілеу туралы» Төртінші шақырылған Талас аудандық мәслихатының 2008 жылғы 30 маусымдағы № 11 - 13 (Нормативтік құқықтық кесімдерді мемлекеттік тіркеу тізіліміне </w:t>
      </w:r>
      <w:r>
        <w:rPr>
          <w:rFonts w:ascii="Times New Roman"/>
          <w:b w:val="false"/>
          <w:i w:val="false"/>
          <w:color w:val="000000"/>
          <w:sz w:val="28"/>
        </w:rPr>
        <w:t>№ 6 – 10 – 62</w:t>
      </w:r>
      <w:r>
        <w:rPr>
          <w:rFonts w:ascii="Times New Roman"/>
          <w:b w:val="false"/>
          <w:i w:val="false"/>
          <w:color w:val="000000"/>
          <w:sz w:val="28"/>
        </w:rPr>
        <w:t xml:space="preserve"> тіркелген, 2008 жылдың 6 тамызындағы № 64 аудандық «Талас тынысы» газетінде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Е. Құлекеев                                Ж. Әсемов</w:t>
      </w:r>
    </w:p>
    <w:bookmarkEnd w:id="0"/>
    <w:bookmarkStart w:name="z5" w:id="1"/>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2010 жылғы 28 қыркүйектегі</w:t>
      </w:r>
      <w:r>
        <w:br/>
      </w:r>
      <w:r>
        <w:rPr>
          <w:rFonts w:ascii="Times New Roman"/>
          <w:b w:val="false"/>
          <w:i w:val="false"/>
          <w:color w:val="000000"/>
          <w:sz w:val="28"/>
        </w:rPr>
        <w:t>
№ 36 – 6 Шешімімен бекітілген</w:t>
      </w:r>
    </w:p>
    <w:bookmarkEnd w:id="1"/>
    <w:p>
      <w:pPr>
        <w:spacing w:after="0"/>
        <w:ind w:left="0"/>
        <w:jc w:val="left"/>
      </w:pPr>
      <w:r>
        <w:rPr>
          <w:rFonts w:ascii="Times New Roman"/>
          <w:b/>
          <w:i w:val="false"/>
          <w:color w:val="000000"/>
        </w:rPr>
        <w:t xml:space="preserve"> Талас ауданы бойынша табысы аз отбасыларына (азаматтарға) тұрғын үй көмегiн көрсету Ережелерi</w:t>
      </w:r>
    </w:p>
    <w:p>
      <w:pPr>
        <w:spacing w:after="0"/>
        <w:ind w:left="0"/>
        <w:jc w:val="both"/>
      </w:pPr>
      <w:r>
        <w:rPr>
          <w:rFonts w:ascii="Times New Roman"/>
          <w:b w:val="false"/>
          <w:i w:val="false"/>
          <w:color w:val="ff0000"/>
          <w:sz w:val="28"/>
        </w:rPr>
        <w:t xml:space="preserve">      Ескерту. Барлық мәтін бойынша (14 - тармағын қоспағанда) «кондоминиум объектiсiнiң ортақ мүлкiн күрделi жөндеу және (немесе) күрделi жөндеуге қаражат жинақтауға жұмсалатын жарналар» деген сөздер «тұрғын үйді (тұрғын ғимаратты) күтiп-ұстауға» деген сөздермен ауыстырылды және «коммуналдық қызметтерді», «коммуналдық қызметтерін» деген сөздерден кейін «және телекоммуникацияның желісіне қосылған телефонға абоненттік ақының өсуі бөлігінде байланыс қызметтерін» деген сөздермен толықтырылды - Талас аудандық мәслихатының 2011.09.02 </w:t>
      </w:r>
      <w:r>
        <w:rPr>
          <w:rFonts w:ascii="Times New Roman"/>
          <w:b w:val="false"/>
          <w:i w:val="false"/>
          <w:color w:val="ff0000"/>
          <w:sz w:val="28"/>
        </w:rPr>
        <w:t>№ 45-5</w:t>
      </w:r>
      <w:r>
        <w:rPr>
          <w:rFonts w:ascii="Times New Roman"/>
          <w:b w:val="false"/>
          <w:i w:val="false"/>
          <w:color w:val="ff0000"/>
          <w:sz w:val="28"/>
        </w:rPr>
        <w:t xml:space="preserve"> Шешімімен</w:t>
      </w:r>
    </w:p>
    <w:bookmarkStart w:name="z6" w:id="2"/>
    <w:p>
      <w:pPr>
        <w:spacing w:after="0"/>
        <w:ind w:left="0"/>
        <w:jc w:val="left"/>
      </w:pPr>
      <w:r>
        <w:rPr>
          <w:rFonts w:ascii="Times New Roman"/>
          <w:b/>
          <w:i w:val="false"/>
          <w:color w:val="000000"/>
        </w:rPr>
        <w:t xml:space="preserve"> 
1.Жалпы ережелер</w:t>
      </w:r>
    </w:p>
    <w:bookmarkEnd w:id="2"/>
    <w:p>
      <w:pPr>
        <w:spacing w:after="0"/>
        <w:ind w:left="0"/>
        <w:jc w:val="both"/>
      </w:pPr>
      <w:r>
        <w:rPr>
          <w:rFonts w:ascii="Times New Roman"/>
          <w:b w:val="false"/>
          <w:i w:val="false"/>
          <w:color w:val="000000"/>
          <w:sz w:val="28"/>
        </w:rPr>
        <w:t xml:space="preserve">      1. Осы Талас ауданы бойынша табысы аз отбасыларына (азаматтарға) тұрғын үй көмегiн көрсету Ережелерi (әрi қарай - Ережелер) «Тұрғын үй қатынастары туралы» Қазақстан Республикасы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97-бабына, «Тұрғын үй көмегiн көрсету ережесiн бекiту туралы» Қазақстан Республикасы Үкiметiнiң 2009 жылғы 30 желтоқсандағы № 2314 Қаулысына (әрi қарай - Қазақстан Республикасы Үкiметiмен бекiтiлген Тұрғын үй көмегiн көрсету ережесi) сәйкес әзiрленген.</w:t>
      </w:r>
      <w:r>
        <w:br/>
      </w:r>
      <w:r>
        <w:rPr>
          <w:rFonts w:ascii="Times New Roman"/>
          <w:b w:val="false"/>
          <w:i w:val="false"/>
          <w:color w:val="000000"/>
          <w:sz w:val="28"/>
        </w:rPr>
        <w:t>
      2. Осы Ережелерде келесi негiзгi ұғымдар пайдаланылады:</w:t>
      </w:r>
      <w:r>
        <w:br/>
      </w:r>
      <w:r>
        <w:rPr>
          <w:rFonts w:ascii="Times New Roman"/>
          <w:b w:val="false"/>
          <w:i w:val="false"/>
          <w:color w:val="000000"/>
          <w:sz w:val="28"/>
        </w:rPr>
        <w:t>
      коммуналдық қызметтер - тұрғын үйде (тұрғын жайда) көрсетiлетiн және сумен жабдықтауды, канализацияны, газбен, электрмен, жылумен жабдықтауды, қоқысты әкету қамтитын қызметтер;</w:t>
      </w:r>
      <w:r>
        <w:br/>
      </w:r>
      <w:r>
        <w:rPr>
          <w:rFonts w:ascii="Times New Roman"/>
          <w:b w:val="false"/>
          <w:i w:val="false"/>
          <w:color w:val="000000"/>
          <w:sz w:val="28"/>
        </w:rPr>
        <w:t>
      қызмет көрсетудi берушi - электрмен жабдықтаумен, жылумен жабдықтаумен, сумен жабдықтаумен, канализациялаумен айналысатын заңды және жеке тұлға, сондай-ақ қоқысты әкету бойынша қызмет көрсету, абоненттерi мен кондоминиум объектiлерiне қызмет көрсету - жылу және электр энергиясын жеткiзу болып табылады;</w:t>
      </w:r>
      <w:r>
        <w:br/>
      </w:r>
      <w:r>
        <w:rPr>
          <w:rFonts w:ascii="Times New Roman"/>
          <w:b w:val="false"/>
          <w:i w:val="false"/>
          <w:color w:val="000000"/>
          <w:sz w:val="28"/>
        </w:rPr>
        <w:t>
      өтiнiш иесi (жеке тұлға) - жеке өзiнiң немесе отбасының атынан тұрғын үй көмегiн тағайындауға өтiнiш берген адам;</w:t>
      </w:r>
      <w:r>
        <w:br/>
      </w:r>
      <w:r>
        <w:rPr>
          <w:rFonts w:ascii="Times New Roman"/>
          <w:b w:val="false"/>
          <w:i w:val="false"/>
          <w:color w:val="000000"/>
          <w:sz w:val="28"/>
        </w:rPr>
        <w:t>
      уәкiлеттi орган – «Талас ауданы әкiмдiгiнiң жұмыспен қамту және әлеуметтiк бағдарламалар бөлiмi» мемлекеттiк мекемесi.</w:t>
      </w:r>
      <w:r>
        <w:br/>
      </w:r>
      <w:r>
        <w:rPr>
          <w:rFonts w:ascii="Times New Roman"/>
          <w:b w:val="false"/>
          <w:i w:val="false"/>
          <w:color w:val="000000"/>
          <w:sz w:val="28"/>
        </w:rPr>
        <w:t>
      3. Тұрғын үй көмегi жергiлiктi бюджет есебiнен аз қамтамасыз етiлген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күтiп-ұстауға төлемiн;</w:t>
      </w:r>
      <w:r>
        <w:br/>
      </w:r>
      <w:r>
        <w:rPr>
          <w:rFonts w:ascii="Times New Roman"/>
          <w:b w:val="false"/>
          <w:i w:val="false"/>
          <w:color w:val="000000"/>
          <w:sz w:val="28"/>
        </w:rPr>
        <w:t>
      тұрғын жайдың меншiк иелерi немесе жалдаушылары (қосымша жалдаушылары) болып табылатын отбасыларға (азаматтарға) коммуналдық қызметтердi және телекоммуникацияның желісіне қосылған телефонға абоненттік ақының өсуі бөлігінде байланыс қызметтерін тұтыну төлемiн;</w:t>
      </w:r>
      <w:r>
        <w:br/>
      </w:r>
      <w:r>
        <w:rPr>
          <w:rFonts w:ascii="Times New Roman"/>
          <w:b w:val="false"/>
          <w:i w:val="false"/>
          <w:color w:val="000000"/>
          <w:sz w:val="28"/>
        </w:rPr>
        <w:t>
      жергiлiктi атқарушы орган жеке тұрғын үй қорынан жалға алған тұрғын жайды пайдаланғаны үшiн жалға алу ақысын төлеуге көрсетiледi.</w:t>
      </w:r>
      <w:r>
        <w:br/>
      </w:r>
      <w:r>
        <w:rPr>
          <w:rFonts w:ascii="Times New Roman"/>
          <w:b w:val="false"/>
          <w:i w:val="false"/>
          <w:color w:val="000000"/>
          <w:sz w:val="28"/>
        </w:rPr>
        <w:t>
      Талас ауданындағы тұрақты тұратын адамдарға кондоминиум объектiсiнiң ортақ мүлкiн күтiп-ұстауға, күрделi жөндеуге ай сайынғы және нысаналы жарналардың мөлшерiн айқындайтын сметаға сай, бюджет қаражаты есебiнен кондоминиум объектiсiнiң ортақ мүлкiн күтiп-ұстауға, күрделi жөндеуге жұмсалатын коммуналдық қызметтердiң ақысын төлеуге жеткiзушiлер ұсынған шоттар бойынша тұрғын үй көмегi көрсетiледi.</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Талас аудандық мәслихатының 2011.09.02 </w:t>
      </w:r>
      <w:r>
        <w:rPr>
          <w:rFonts w:ascii="Times New Roman"/>
          <w:b w:val="false"/>
          <w:i w:val="false"/>
          <w:color w:val="000000"/>
          <w:sz w:val="28"/>
        </w:rPr>
        <w:t>№ 45-5</w:t>
      </w:r>
      <w:r>
        <w:rPr>
          <w:rFonts w:ascii="Times New Roman"/>
          <w:b w:val="false"/>
          <w:i w:val="false"/>
          <w:color w:val="ff0000"/>
          <w:sz w:val="28"/>
        </w:rPr>
        <w:t xml:space="preserve"> Шешімімен.</w:t>
      </w:r>
      <w:r>
        <w:br/>
      </w:r>
      <w:r>
        <w:rPr>
          <w:rFonts w:ascii="Times New Roman"/>
          <w:b w:val="false"/>
          <w:i w:val="false"/>
          <w:color w:val="000000"/>
          <w:sz w:val="28"/>
        </w:rPr>
        <w:t>
      4. Тұрғын үй көмегi тұрғын үйдi пайдаланғаны үшiн жалға алу ақысының ұлғаюы бөлiгiнде «тұрғын үйді (тұрғын ғимаратты) күтiп - ұстауға, коммуналдық қызметтерін және телекоммуникацияның желісіне қосылған телефонға абоненттік ақының өсуі бөлігінде байланыс қызметтерін тұтынуға нормалар шегiнде ақы төлеу сомасы мен отбасының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Отбасының шектi ұйғарынды шығындардың үлесi отбасының жиынтық табысының 10 пайыз мөлшерiнде белгiленедi.</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Талас аудандық мәслихатының 2011.09.02 </w:t>
      </w:r>
      <w:r>
        <w:rPr>
          <w:rFonts w:ascii="Times New Roman"/>
          <w:b w:val="false"/>
          <w:i w:val="false"/>
          <w:color w:val="000000"/>
          <w:sz w:val="28"/>
        </w:rPr>
        <w:t>№ 45-5</w:t>
      </w:r>
      <w:r>
        <w:rPr>
          <w:rFonts w:ascii="Times New Roman"/>
          <w:b w:val="false"/>
          <w:i w:val="false"/>
          <w:color w:val="ff0000"/>
          <w:sz w:val="28"/>
        </w:rPr>
        <w:t xml:space="preserve"> Шешімімен.</w:t>
      </w:r>
      <w:r>
        <w:br/>
      </w:r>
      <w:r>
        <w:rPr>
          <w:rFonts w:ascii="Times New Roman"/>
          <w:b w:val="false"/>
          <w:i w:val="false"/>
          <w:color w:val="000000"/>
          <w:sz w:val="28"/>
        </w:rPr>
        <w:t>
      5. Ресми расталмаған табыс жұмысқа жарамды отбасының (азаматтың) әрбiр мүшесiнінің жеке өтінішіне сәйкес есепке алынады.</w:t>
      </w:r>
      <w:r>
        <w:br/>
      </w:r>
      <w:r>
        <w:rPr>
          <w:rFonts w:ascii="Times New Roman"/>
          <w:b w:val="false"/>
          <w:i w:val="false"/>
          <w:color w:val="000000"/>
          <w:sz w:val="28"/>
        </w:rPr>
        <w:t>
      6. Белгiленген нормадан жоғары кондоминиум объектiсiнiң ортақ мүлкiн күрделi жөндеуге, коммуналдық қызметтердi және   телекоммуникацияның желісіне қосылған телефонға абоненттік ақының өсуі бөлігінде байланыс қызметтерін тұтыну төлемiн, тұрғын жайды пайдаланғаны үшiн ақы төлеу жалпы негiздерде жүргiзiледi.</w:t>
      </w:r>
      <w:r>
        <w:br/>
      </w:r>
      <w:r>
        <w:rPr>
          <w:rFonts w:ascii="Times New Roman"/>
          <w:b w:val="false"/>
          <w:i w:val="false"/>
          <w:color w:val="000000"/>
          <w:sz w:val="28"/>
        </w:rPr>
        <w:t>
      7. Жеке меншiгiнде бiреуден артық тұрғын жайы (үйi, пәтерi) бар немесе тұрғын үй-жайларын жалға тапсыратын табысы аз отбасыларына (азаматтарға) тұрғын үй көмегi тағайындалмайды.</w:t>
      </w:r>
      <w:r>
        <w:br/>
      </w:r>
      <w:r>
        <w:rPr>
          <w:rFonts w:ascii="Times New Roman"/>
          <w:b w:val="false"/>
          <w:i w:val="false"/>
          <w:color w:val="000000"/>
          <w:sz w:val="28"/>
        </w:rPr>
        <w:t>
      Мүгедектердi, магистратураны қоса алғанда, күндiзгi оқыту нысанында оқитын оқушылар мен студенттердi, тыңдаушылар мен курсанттарды, сондай-ақ I және II топтағы мүгедектердi, он алты жасқа дейiнгi бала кезiнен мүгедек-балаларды, сексен жастан асқан адамдарды, үш жасқа дейiнгi балаларды бағып-күтумен айналысатын азаматтарды қоспағанда, жұмыспен қамту мәселелерi жөнiндегi уәкiлеттi органдарда тiркелмеген, еңбек iстеуге қабiлетi болса да жұмыс iстемейтiн адамдары бар табысы аз отбасыларына (азаматтарға) тұрғын үй көмегi тағайындалмайды.</w:t>
      </w:r>
    </w:p>
    <w:bookmarkStart w:name="z7" w:id="3"/>
    <w:p>
      <w:pPr>
        <w:spacing w:after="0"/>
        <w:ind w:left="0"/>
        <w:jc w:val="left"/>
      </w:pPr>
      <w:r>
        <w:rPr>
          <w:rFonts w:ascii="Times New Roman"/>
          <w:b/>
          <w:i w:val="false"/>
          <w:color w:val="000000"/>
        </w:rPr>
        <w:t xml:space="preserve"> 
2. Тұрғын үй көмегiн көрсетудiң тәртiбi мен мөлшерi</w:t>
      </w:r>
    </w:p>
    <w:bookmarkEnd w:id="3"/>
    <w:p>
      <w:pPr>
        <w:spacing w:after="0"/>
        <w:ind w:left="0"/>
        <w:jc w:val="both"/>
      </w:pPr>
      <w:r>
        <w:rPr>
          <w:rFonts w:ascii="Times New Roman"/>
          <w:b w:val="false"/>
          <w:i w:val="false"/>
          <w:color w:val="000000"/>
          <w:sz w:val="28"/>
        </w:rPr>
        <w:t>      8. Тұрғын үй көмегiн тағайындау үшiн азамат (отбасы) уәкiлеттi органға өтiнiш бередi және Қазақстан Республикасының Үкiметi бекiткен тұрғын үй көмегiн көрсетудiң ережелерiнде көрсетiлген құжаттарды ұсынады.</w:t>
      </w:r>
      <w:r>
        <w:br/>
      </w:r>
      <w:r>
        <w:rPr>
          <w:rFonts w:ascii="Times New Roman"/>
          <w:b w:val="false"/>
          <w:i w:val="false"/>
          <w:color w:val="000000"/>
          <w:sz w:val="28"/>
        </w:rPr>
        <w:t>
      Тұрғын үй көмегiн тағайындау үшiн қажеттi құжаттар салыстыру үшiн көшiрме және түпнұсқада ұсынылады, одан кейiн құжаттардың түпнұсқалары өтiнiш берушiге қайтарылады.</w:t>
      </w:r>
      <w:r>
        <w:br/>
      </w:r>
      <w:r>
        <w:rPr>
          <w:rFonts w:ascii="Times New Roman"/>
          <w:b w:val="false"/>
          <w:i w:val="false"/>
          <w:color w:val="000000"/>
          <w:sz w:val="28"/>
        </w:rPr>
        <w:t>
      9. Тұрғын үй көмегiнiң мөлшерi тұрғын үйді(тұрғын ғимаратты) күтiп-ұстауға; коммуналдық қызметтердi және телекоммуникацияның желісіне қосылған телефонға абоненттік ақының өсуі бөлігінде байланыс қызметтерін қызметтерiн тұтыну, жергiлiктi атқарушы орган жеке тұрғын үй қорынан жалға алған тұрғын жайды пайдаланғаны үшiн жалға алу ақысын төлеуге кеткен нақты шығындардың сомасынан асырыла алмайды.</w:t>
      </w:r>
      <w:r>
        <w:br/>
      </w:r>
      <w:r>
        <w:rPr>
          <w:rFonts w:ascii="Times New Roman"/>
          <w:b w:val="false"/>
          <w:i w:val="false"/>
          <w:color w:val="000000"/>
          <w:sz w:val="28"/>
        </w:rPr>
        <w:t>
      10.</w:t>
      </w:r>
      <w:r>
        <w:rPr>
          <w:rFonts w:ascii="Times New Roman"/>
          <w:b w:val="false"/>
          <w:i w:val="false"/>
          <w:color w:val="ff0000"/>
          <w:sz w:val="28"/>
        </w:rPr>
        <w:t xml:space="preserve">алынып тасталды - Талас аудандық мәслихатының 2011.09.02 </w:t>
      </w:r>
      <w:r>
        <w:rPr>
          <w:rFonts w:ascii="Times New Roman"/>
          <w:b w:val="false"/>
          <w:i w:val="false"/>
          <w:color w:val="000000"/>
          <w:sz w:val="28"/>
        </w:rPr>
        <w:t>№ 45-5</w:t>
      </w:r>
      <w:r>
        <w:rPr>
          <w:rFonts w:ascii="Times New Roman"/>
          <w:b w:val="false"/>
          <w:i w:val="false"/>
          <w:color w:val="ff0000"/>
          <w:sz w:val="28"/>
        </w:rPr>
        <w:t xml:space="preserve"> Шешімімен.</w:t>
      </w:r>
      <w:r>
        <w:br/>
      </w:r>
      <w:r>
        <w:rPr>
          <w:rFonts w:ascii="Times New Roman"/>
          <w:b w:val="false"/>
          <w:i w:val="false"/>
          <w:color w:val="000000"/>
          <w:sz w:val="28"/>
        </w:rPr>
        <w:t>
      11. Отбасының тұрғын үйді(тұрғынғимаратты) күтiп-ұстауға, коммуналдық қызметтерiн және телекоммуникацияның желісіне қосылған телефонға абоненттік ақының өсуі бөлігінде байланыс қызметтерін тұтыну, жергiлiктi атқарушы орган жеке тұрғын үй қорынан жалға алған тұрғын жайды пайдаланғаны үшiн жалға алу ақысын төлеуге шектi ұйғарынды шығындардың үлесi өзгерген кезде уәкiлеттi орган бұрын тағайындалған тұрғын үй көмегiн қайта санауды жүргiзедi.</w:t>
      </w:r>
      <w:r>
        <w:br/>
      </w:r>
      <w:r>
        <w:rPr>
          <w:rFonts w:ascii="Times New Roman"/>
          <w:b w:val="false"/>
          <w:i w:val="false"/>
          <w:color w:val="000000"/>
          <w:sz w:val="28"/>
        </w:rPr>
        <w:t>
      12.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r>
        <w:br/>
      </w:r>
      <w:r>
        <w:rPr>
          <w:rFonts w:ascii="Times New Roman"/>
          <w:b w:val="false"/>
          <w:i w:val="false"/>
          <w:color w:val="000000"/>
          <w:sz w:val="28"/>
        </w:rPr>
        <w:t>
      13. Тұрғын үй көмегiнен заңсыз алынған сомалар алушымен ерiктi түрде, ал бас тартқан жағдайда – сот тәртiбiмен қайтарылуға жатады.</w:t>
      </w:r>
      <w:r>
        <w:br/>
      </w:r>
      <w:r>
        <w:rPr>
          <w:rFonts w:ascii="Times New Roman"/>
          <w:b w:val="false"/>
          <w:i w:val="false"/>
          <w:color w:val="000000"/>
          <w:sz w:val="28"/>
        </w:rPr>
        <w:t>
      14.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r>
        <w:br/>
      </w:r>
      <w:r>
        <w:rPr>
          <w:rFonts w:ascii="Times New Roman"/>
          <w:b w:val="false"/>
          <w:i w:val="false"/>
          <w:color w:val="000000"/>
          <w:sz w:val="28"/>
        </w:rPr>
        <w:t>
      1) өтемақы шараларымен қамтамасыз етiлетiн тұрғын үй алаңының нормалары:</w:t>
      </w:r>
      <w:r>
        <w:br/>
      </w:r>
      <w:r>
        <w:rPr>
          <w:rFonts w:ascii="Times New Roman"/>
          <w:b w:val="false"/>
          <w:i w:val="false"/>
          <w:color w:val="000000"/>
          <w:sz w:val="28"/>
        </w:rPr>
        <w:t>
      жеке басты азаматтар үшiн – 30 шаршы метр, бiрақ бiр бөлмелi пәтердiң мөлшерiнен аз емес</w:t>
      </w:r>
      <w:r>
        <w:rPr>
          <w:rFonts w:ascii="Times New Roman"/>
          <w:b w:val="false"/>
          <w:i w:val="false"/>
          <w:color w:val="202020"/>
          <w:sz w:val="28"/>
        </w:rPr>
        <w:t xml:space="preserve"> және нақты алып жатқан алаңынан артық емес;</w:t>
      </w:r>
      <w:r>
        <w:br/>
      </w:r>
      <w:r>
        <w:rPr>
          <w:rFonts w:ascii="Times New Roman"/>
          <w:b w:val="false"/>
          <w:i w:val="false"/>
          <w:color w:val="000000"/>
          <w:sz w:val="28"/>
        </w:rPr>
        <w:t>
      екi және одан да көп адамнан тұратын – отбасының әр мүшесiне 18 шаршы метр, бiрақ</w:t>
      </w:r>
      <w:r>
        <w:rPr>
          <w:rFonts w:ascii="Times New Roman"/>
          <w:b w:val="false"/>
          <w:i w:val="false"/>
          <w:color w:val="202020"/>
          <w:sz w:val="28"/>
        </w:rPr>
        <w:t xml:space="preserve"> нақты алып жатқан алаңынан артық емес</w:t>
      </w:r>
      <w:r>
        <w:rPr>
          <w:rFonts w:ascii="Times New Roman"/>
          <w:b w:val="false"/>
          <w:i w:val="false"/>
          <w:color w:val="000000"/>
          <w:sz w:val="28"/>
        </w:rPr>
        <w:t>;</w:t>
      </w:r>
      <w:r>
        <w:br/>
      </w:r>
      <w:r>
        <w:rPr>
          <w:rFonts w:ascii="Times New Roman"/>
          <w:b w:val="false"/>
          <w:i w:val="false"/>
          <w:color w:val="000000"/>
          <w:sz w:val="28"/>
        </w:rPr>
        <w:t>
      2) электр қуатын тұтыну нормалары (бiр айда):</w:t>
      </w:r>
      <w:r>
        <w:br/>
      </w:r>
      <w:r>
        <w:rPr>
          <w:rFonts w:ascii="Times New Roman"/>
          <w:b w:val="false"/>
          <w:i w:val="false"/>
          <w:color w:val="000000"/>
          <w:sz w:val="28"/>
        </w:rPr>
        <w:t>
      бiрден бес адамға дейiнгi отбасына – отбасының әрбiр мүшесiне 80 киловатт;</w:t>
      </w:r>
      <w:r>
        <w:br/>
      </w:r>
      <w:r>
        <w:rPr>
          <w:rFonts w:ascii="Times New Roman"/>
          <w:b w:val="false"/>
          <w:i w:val="false"/>
          <w:color w:val="000000"/>
          <w:sz w:val="28"/>
        </w:rPr>
        <w:t>
      бес және одан да көп мүшелi отбасына – 400 киловатт;</w:t>
      </w:r>
      <w:r>
        <w:br/>
      </w:r>
      <w:r>
        <w:rPr>
          <w:rFonts w:ascii="Times New Roman"/>
          <w:b w:val="false"/>
          <w:i w:val="false"/>
          <w:color w:val="000000"/>
          <w:sz w:val="28"/>
        </w:rPr>
        <w:t>
      3) газ шығындарының нормасы:</w:t>
      </w:r>
      <w:r>
        <w:br/>
      </w:r>
      <w:r>
        <w:rPr>
          <w:rFonts w:ascii="Times New Roman"/>
          <w:b w:val="false"/>
          <w:i w:val="false"/>
          <w:color w:val="000000"/>
          <w:sz w:val="28"/>
        </w:rPr>
        <w:t>
      газ пешiнiң, орталық жылу беру және ыстық су болған жағдайда айына 1 адамға – 18 текше метр;</w:t>
      </w:r>
      <w:r>
        <w:br/>
      </w:r>
      <w:r>
        <w:rPr>
          <w:rFonts w:ascii="Times New Roman"/>
          <w:b w:val="false"/>
          <w:i w:val="false"/>
          <w:color w:val="000000"/>
          <w:sz w:val="28"/>
        </w:rPr>
        <w:t>
      газ пешiнiң, орталық жылу беру және ыстық су болмаған жағдайда айына 1 адамға – 22 текше метр.</w:t>
      </w:r>
      <w:r>
        <w:br/>
      </w:r>
      <w:r>
        <w:rPr>
          <w:rFonts w:ascii="Times New Roman"/>
          <w:b w:val="false"/>
          <w:i w:val="false"/>
          <w:color w:val="000000"/>
          <w:sz w:val="28"/>
        </w:rPr>
        <w:t>
      4) Қатты отынды жергілікті жылу берілетін жекеменшік үйлерде тұратын аз қамсыздандырылған отбасыларға тұрғын көмегін есептеу үшін әлеуметтік тұрғын үй нормасына сәйкес отын шығыны 1 шаршы метрге 49,75 килограмм мөлшерінде есепке алынады. Қатты отын құнын есептеу үшін тұрғын үй көмегі есептелген алдыңғы тоқсандағы (наурыз, маусым, қыркүйек, желтоқсан) тоқсанның соңғы айындағы жағдай бойынша аудандық ақпарат және статистика басқармасының ұсынған аудан бойынша орташа баға пайдаланылады.</w:t>
      </w:r>
      <w:r>
        <w:br/>
      </w:r>
      <w:r>
        <w:rPr>
          <w:rFonts w:ascii="Times New Roman"/>
          <w:b w:val="false"/>
          <w:i w:val="false"/>
          <w:color w:val="000000"/>
          <w:sz w:val="28"/>
        </w:rPr>
        <w:t>
      Коммуналдық қызмет тұтыну нормалары табиғи монополияларды (монополистiк қызметтi) реттеу бойынша аумақтық уәкiлеттi орган қолданатын, көрсетiлетiн қызметтерге тарифтердi (бағаларды) бекiткен кездегi коммуналдық қызметтердi босату нормаларына баламды.</w:t>
      </w:r>
    </w:p>
    <w:bookmarkStart w:name="z8" w:id="4"/>
    <w:p>
      <w:pPr>
        <w:spacing w:after="0"/>
        <w:ind w:left="0"/>
        <w:jc w:val="left"/>
      </w:pPr>
      <w:r>
        <w:rPr>
          <w:rFonts w:ascii="Times New Roman"/>
          <w:b/>
          <w:i w:val="false"/>
          <w:color w:val="000000"/>
        </w:rPr>
        <w:t xml:space="preserve"> 
3. Тұрғын үй көмегiн төлеу тәртiбi</w:t>
      </w:r>
    </w:p>
    <w:bookmarkEnd w:id="4"/>
    <w:p>
      <w:pPr>
        <w:spacing w:after="0"/>
        <w:ind w:left="0"/>
        <w:jc w:val="both"/>
      </w:pPr>
      <w:r>
        <w:rPr>
          <w:rFonts w:ascii="Times New Roman"/>
          <w:b w:val="false"/>
          <w:i w:val="false"/>
          <w:color w:val="000000"/>
          <w:sz w:val="28"/>
        </w:rPr>
        <w:t>      15. Тұрғын үйді(тұрғынғимаратты) күтiп-ұстауға, коммуналдық қызметтердi және телекоммуникацияның желісіне қосылған телефонға абоненттік ақының өсуі бөлігінде байланыс қызметтерін тұтыну, жергiлiктi атқарушы орган жеке тұрғын үй қорынан жалға алған тұрғын жайды пайдаланғаны үшiн жалға алу ақысын төлеуге шығындарды өтеу өтемақы соммалары уәкiлеттi органмен екiншi деңгейдегi банктер арқылы алушылардың өтiнiштерi бойынша, ал телефон үшін абоненттік ақы тарифтерінің арттырылу өтемақысын абоненттердің жеке есеп шотына аударылуы мүмкiн.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Талас аудандық мәслихатының 2011.09.02 </w:t>
      </w:r>
      <w:r>
        <w:rPr>
          <w:rFonts w:ascii="Times New Roman"/>
          <w:b w:val="false"/>
          <w:i w:val="false"/>
          <w:color w:val="000000"/>
          <w:sz w:val="28"/>
        </w:rPr>
        <w:t>№ 45-5</w:t>
      </w:r>
      <w:r>
        <w:rPr>
          <w:rFonts w:ascii="Times New Roman"/>
          <w:b w:val="false"/>
          <w:i w:val="false"/>
          <w:color w:val="ff0000"/>
          <w:sz w:val="28"/>
        </w:rPr>
        <w:t xml:space="preserve"> Шешімімен.</w:t>
      </w:r>
    </w:p>
    <w:bookmarkStart w:name="z9" w:id="5"/>
    <w:p>
      <w:pPr>
        <w:spacing w:after="0"/>
        <w:ind w:left="0"/>
        <w:jc w:val="left"/>
      </w:pPr>
      <w:r>
        <w:rPr>
          <w:rFonts w:ascii="Times New Roman"/>
          <w:b/>
          <w:i w:val="false"/>
          <w:color w:val="000000"/>
        </w:rPr>
        <w:t xml:space="preserve"> 
4. Қорытынды ережелер</w:t>
      </w:r>
    </w:p>
    <w:bookmarkEnd w:id="5"/>
    <w:p>
      <w:pPr>
        <w:spacing w:after="0"/>
        <w:ind w:left="0"/>
        <w:jc w:val="both"/>
      </w:pPr>
      <w:r>
        <w:rPr>
          <w:rFonts w:ascii="Times New Roman"/>
          <w:b w:val="false"/>
          <w:i w:val="false"/>
          <w:color w:val="000000"/>
          <w:sz w:val="28"/>
        </w:rPr>
        <w:t>      16. Осы ережелермен реттелмеген қатынастар Қазақстан Республикасының қолданыстағы заңнамасына сәйкес реттеледi.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