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33f78" w14:textId="5233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азаматтарды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2010 жылғы 04 мамырдағы N 13/16 қаулысы. Қарағанды облысы Әділет департаментінде 2010 жылғы 17 мамырда N 1878 тіркелді. Күші жойылды - Қарағанды облысы әкімдігінің 2011 жылғы 25 наурыздағы N 10/04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2011.03.25 N 10/04 (ресми жарияланған күннен бастап қолданысқа енеді)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23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Қазақстан Республикасы Президентінің 2010 жылғы 29 наурыздағы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N 960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2010 жылдың сәуір-маусымында және қазан-желтоқсаны аралығында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басқаруды үйлестіру және бақылауды ұйымдастыру үшін облыстық шақыру комиссиясының құрамы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Қалалар мен аудан әкімдіктері:</w:t>
      </w:r>
      <w:r>
        <w:br/>
      </w:r>
      <w:r>
        <w:rPr>
          <w:rFonts w:ascii="Times New Roman"/>
          <w:b w:val="false"/>
          <w:i w:val="false"/>
          <w:color w:val="000000"/>
          <w:sz w:val="28"/>
        </w:rPr>
        <w:t>
      1) қалалық және аудандық шақыру комиссияларын құрсын;</w:t>
      </w:r>
      <w:r>
        <w:br/>
      </w:r>
      <w:r>
        <w:rPr>
          <w:rFonts w:ascii="Times New Roman"/>
          <w:b w:val="false"/>
          <w:i w:val="false"/>
          <w:color w:val="000000"/>
          <w:sz w:val="28"/>
        </w:rPr>
        <w:t>
      2) шақыру комиссияларының жұмысын қамтамасыз ету және мерзімді әскери қызметке шақырылуға жататын азаматтардың шақыру учаскелеріне ұйымдасқан түрде келулері жөніндегі қажетті іс шаралар қабылдасын;</w:t>
      </w:r>
      <w:r>
        <w:br/>
      </w:r>
      <w:r>
        <w:rPr>
          <w:rFonts w:ascii="Times New Roman"/>
          <w:b w:val="false"/>
          <w:i w:val="false"/>
          <w:color w:val="000000"/>
          <w:sz w:val="28"/>
        </w:rPr>
        <w:t>
      3) шақыру пунктін (шақыру учаскелері) жабдықтауды, дәрі-дәрмекпен, құралдармен, медициналық және шаруашылық мүліктермен, автомобиль көлігімен қамтуды, сондай-ақ байланыс құралдарымен қамтамасыз етсін;</w:t>
      </w:r>
      <w:r>
        <w:br/>
      </w:r>
      <w:r>
        <w:rPr>
          <w:rFonts w:ascii="Times New Roman"/>
          <w:b w:val="false"/>
          <w:i w:val="false"/>
          <w:color w:val="000000"/>
          <w:sz w:val="28"/>
        </w:rPr>
        <w:t>
      4) қызмет көрсететін медициналық және техникалық қызметкерлердің қажетті санын қамтамасыз етсін.</w:t>
      </w:r>
      <w:r>
        <w:br/>
      </w:r>
      <w:r>
        <w:rPr>
          <w:rFonts w:ascii="Times New Roman"/>
          <w:b w:val="false"/>
          <w:i w:val="false"/>
          <w:color w:val="000000"/>
          <w:sz w:val="28"/>
        </w:rPr>
        <w:t>
</w:t>
      </w:r>
      <w:r>
        <w:rPr>
          <w:rFonts w:ascii="Times New Roman"/>
          <w:b w:val="false"/>
          <w:i w:val="false"/>
          <w:color w:val="000000"/>
          <w:sz w:val="28"/>
        </w:rPr>
        <w:t>
      4. Қарағанды облысының денсаулық сақтау басқармасы (Е.Ә. Әбілқасымов) қалалық және аудандық медициналық шақыру комиссияларын дәрігер – мамандар және орта медициналық қызметкерлермен толықтырсын, облыстық жинау пунктінің базасында шақырылғандарды адам иммунитеті тапшылығы вирусіне тексеру және бақылау флюорографиялық тексеруін ұйымдастырсын.</w:t>
      </w:r>
      <w:r>
        <w:br/>
      </w:r>
      <w:r>
        <w:rPr>
          <w:rFonts w:ascii="Times New Roman"/>
          <w:b w:val="false"/>
          <w:i w:val="false"/>
          <w:color w:val="000000"/>
          <w:sz w:val="28"/>
        </w:rPr>
        <w:t>
</w:t>
      </w:r>
      <w:r>
        <w:rPr>
          <w:rFonts w:ascii="Times New Roman"/>
          <w:b w:val="false"/>
          <w:i w:val="false"/>
          <w:color w:val="000000"/>
          <w:sz w:val="28"/>
        </w:rPr>
        <w:t>
      5. Қарағанды облысының ішкі істер департаменті (Н.А. Рахымберлин - келісім бойынша) өз құзырының шеңберінде:</w:t>
      </w:r>
      <w:r>
        <w:br/>
      </w:r>
      <w:r>
        <w:rPr>
          <w:rFonts w:ascii="Times New Roman"/>
          <w:b w:val="false"/>
          <w:i w:val="false"/>
          <w:color w:val="000000"/>
          <w:sz w:val="28"/>
        </w:rPr>
        <w:t>
      1) қорғаныс істері жөніндегі департаментінің басқармалары және бөлімдерімен бірлесе отырып шақыру учаскелерінде, жөнелту станцияларында, облыстық жинау пунктінде тәртіпті қамтамасыз етуді ұйымдастыру;</w:t>
      </w:r>
      <w:r>
        <w:br/>
      </w:r>
      <w:r>
        <w:rPr>
          <w:rFonts w:ascii="Times New Roman"/>
          <w:b w:val="false"/>
          <w:i w:val="false"/>
          <w:color w:val="000000"/>
          <w:sz w:val="28"/>
        </w:rPr>
        <w:t>
      2) әскери міндетін орындаудан бас тартқан тұлғаларды іздестіруді және ұстауды жүзеге асыру;</w:t>
      </w:r>
      <w:r>
        <w:br/>
      </w:r>
      <w:r>
        <w:rPr>
          <w:rFonts w:ascii="Times New Roman"/>
          <w:b w:val="false"/>
          <w:i w:val="false"/>
          <w:color w:val="000000"/>
          <w:sz w:val="28"/>
        </w:rPr>
        <w:t>
      3) әскери қызметке шақырудан бас тартқан тұлғалардың жеткізілуін қамтамасыз ету ұсынылсын.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Денсаулық сақтау министрлігінің мемлекеттік санитарлық-эпидемиологиялық қадағалау Комитетінің Қарағанды облысы бойынша департаменті (Т.Н. Хамитов - келісім бойынша) облыстық жинау пункті бөлмелерінің санитарлық жағдайын бақылауды қамтамасыз етсін.</w:t>
      </w:r>
      <w:r>
        <w:br/>
      </w:r>
      <w:r>
        <w:rPr>
          <w:rFonts w:ascii="Times New Roman"/>
          <w:b w:val="false"/>
          <w:i w:val="false"/>
          <w:color w:val="000000"/>
          <w:sz w:val="28"/>
        </w:rPr>
        <w:t>
</w:t>
      </w:r>
      <w:r>
        <w:rPr>
          <w:rFonts w:ascii="Times New Roman"/>
          <w:b w:val="false"/>
          <w:i w:val="false"/>
          <w:color w:val="000000"/>
          <w:sz w:val="28"/>
        </w:rPr>
        <w:t>
      7. "Қазақтелеком" акционерлік қоғамының Қарағанды облыстық телекоммуникациялар дирекциясына (Б.Р. Аманов) облыстық жинау пунктінде байланыс құралдарының үздіксіз жұмысын қамтамасыз ету ұсынылсын.</w:t>
      </w:r>
      <w:r>
        <w:br/>
      </w:r>
      <w:r>
        <w:rPr>
          <w:rFonts w:ascii="Times New Roman"/>
          <w:b w:val="false"/>
          <w:i w:val="false"/>
          <w:color w:val="000000"/>
          <w:sz w:val="28"/>
        </w:rPr>
        <w:t>
</w:t>
      </w:r>
      <w:r>
        <w:rPr>
          <w:rFonts w:ascii="Times New Roman"/>
          <w:b w:val="false"/>
          <w:i w:val="false"/>
          <w:color w:val="000000"/>
          <w:sz w:val="28"/>
        </w:rPr>
        <w:t>
      8. Ішкі саясат басқармасы (Г.Х. Қаңтарбекова), Қарағанды облысының туризм, дене шынықтыру және спорт басқармасы (Е.Б. Халилин) қорғаныс істері жөніндегі басқармалар және бөлімдермен бірлесе отырып соғыс, еңбек және Қарулы Күштер ардагерлерімен кездесулер өткізумен әскери-патриоттық сипаттағы тәрбиелік іс-шараларды ұйымдастырсын және Қазақстан Республикасының Қарулы Күштері, басқа да әскерлері және әскери құрамаларына шақырушылардың командаларын аттандыру кезінде спорт ұжымдарының көрсетілімдерін өткізсін.</w:t>
      </w:r>
      <w:r>
        <w:br/>
      </w:r>
      <w:r>
        <w:rPr>
          <w:rFonts w:ascii="Times New Roman"/>
          <w:b w:val="false"/>
          <w:i w:val="false"/>
          <w:color w:val="000000"/>
          <w:sz w:val="28"/>
        </w:rPr>
        <w:t>
</w:t>
      </w:r>
      <w:r>
        <w:rPr>
          <w:rFonts w:ascii="Times New Roman"/>
          <w:b w:val="false"/>
          <w:i w:val="false"/>
          <w:color w:val="000000"/>
          <w:sz w:val="28"/>
        </w:rPr>
        <w:t>
      9. Қарағанды облысының мәдениет басқармасы (Р.К. Омарбекова) шақырылғандарды салтанатты шығарып салу күндері көркемөнерпаз және шығармашылық ұжымдардың өнер көрсетуін ұйымдастырсын.</w:t>
      </w:r>
      <w:r>
        <w:br/>
      </w:r>
      <w:r>
        <w:rPr>
          <w:rFonts w:ascii="Times New Roman"/>
          <w:b w:val="false"/>
          <w:i w:val="false"/>
          <w:color w:val="000000"/>
          <w:sz w:val="28"/>
        </w:rPr>
        <w:t>
</w:t>
      </w:r>
      <w:r>
        <w:rPr>
          <w:rFonts w:ascii="Times New Roman"/>
          <w:b w:val="false"/>
          <w:i w:val="false"/>
          <w:color w:val="000000"/>
          <w:sz w:val="28"/>
        </w:rPr>
        <w:t>
      10. Қарағанды облысының жұмылдыру дайындығы, азаматтық қорғаныс, авариялар мен дүлей апаттардың алдын алуды және жоюды ұйымдастыру басқармасы (Ж.И. Ибаділдин) шақыруды өткізумен байланысты іс шараларды өткізу үшін облыстың тиісті ұйымдар және мекемелермен қажетті шарттар жасасын, олардың орындалуы үшін бақылауды жүзеге асырсын.</w:t>
      </w:r>
      <w:r>
        <w:br/>
      </w:r>
      <w:r>
        <w:rPr>
          <w:rFonts w:ascii="Times New Roman"/>
          <w:b w:val="false"/>
          <w:i w:val="false"/>
          <w:color w:val="000000"/>
          <w:sz w:val="28"/>
        </w:rPr>
        <w:t>
</w:t>
      </w:r>
      <w:r>
        <w:rPr>
          <w:rFonts w:ascii="Times New Roman"/>
          <w:b w:val="false"/>
          <w:i w:val="false"/>
          <w:color w:val="000000"/>
          <w:sz w:val="28"/>
        </w:rPr>
        <w:t>
      11. Қарағанды облысының қорғаныс істері жөніндегі департаменті (Т.Б. Амангелдиев - келісім бойынша) шақыру аяқталған соң облыс әкіміне оның қорытындылары туралы ақпарат тапсыру ұсынылсын.</w:t>
      </w:r>
      <w:r>
        <w:br/>
      </w:r>
      <w:r>
        <w:rPr>
          <w:rFonts w:ascii="Times New Roman"/>
          <w:b w:val="false"/>
          <w:i w:val="false"/>
          <w:color w:val="000000"/>
          <w:sz w:val="28"/>
        </w:rPr>
        <w:t>
</w:t>
      </w:r>
      <w:r>
        <w:rPr>
          <w:rFonts w:ascii="Times New Roman"/>
          <w:b w:val="false"/>
          <w:i w:val="false"/>
          <w:color w:val="000000"/>
          <w:sz w:val="28"/>
        </w:rPr>
        <w:t>
      12. Қарағанды облысы әкімдігі қаулысының күші жойылды деп танылсын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Осы қаулының орындалуына бақылау жасау облыс әкімінің орынбасары А.О. Қырықбаевқа жүктелсін.</w:t>
      </w:r>
      <w:r>
        <w:br/>
      </w:r>
      <w:r>
        <w:rPr>
          <w:rFonts w:ascii="Times New Roman"/>
          <w:b w:val="false"/>
          <w:i w:val="false"/>
          <w:color w:val="000000"/>
          <w:sz w:val="28"/>
        </w:rPr>
        <w:t>
</w:t>
      </w:r>
      <w:r>
        <w:rPr>
          <w:rFonts w:ascii="Times New Roman"/>
          <w:b w:val="false"/>
          <w:i w:val="false"/>
          <w:color w:val="000000"/>
          <w:sz w:val="28"/>
        </w:rPr>
        <w:t>
      14. Осы қаулы ресми жарияланған күннен бастап қолданысқа енеді.</w:t>
      </w:r>
    </w:p>
    <w:bookmarkEnd w:id="0"/>
    <w:p>
      <w:pPr>
        <w:spacing w:after="0"/>
        <w:ind w:left="0"/>
        <w:jc w:val="both"/>
      </w:pPr>
      <w:r>
        <w:rPr>
          <w:rFonts w:ascii="Times New Roman"/>
          <w:b w:val="false"/>
          <w:i/>
          <w:color w:val="000000"/>
          <w:sz w:val="28"/>
        </w:rPr>
        <w:t>      Қарағанды облысының</w:t>
      </w:r>
      <w:r>
        <w:br/>
      </w:r>
      <w:r>
        <w:rPr>
          <w:rFonts w:ascii="Times New Roman"/>
          <w:b w:val="false"/>
          <w:i w:val="false"/>
          <w:color w:val="000000"/>
          <w:sz w:val="28"/>
        </w:rPr>
        <w:t>
</w:t>
      </w:r>
      <w:r>
        <w:rPr>
          <w:rFonts w:ascii="Times New Roman"/>
          <w:b w:val="false"/>
          <w:i/>
          <w:color w:val="000000"/>
          <w:sz w:val="28"/>
        </w:rPr>
        <w:t>      әкімі                                      С. Ахметов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министрлігінің</w:t>
      </w:r>
      <w:r>
        <w:br/>
      </w:r>
      <w:r>
        <w:rPr>
          <w:rFonts w:ascii="Times New Roman"/>
          <w:b w:val="false"/>
          <w:i w:val="false"/>
          <w:color w:val="000000"/>
          <w:sz w:val="28"/>
        </w:rPr>
        <w:t>
</w:t>
      </w:r>
      <w:r>
        <w:rPr>
          <w:rFonts w:ascii="Times New Roman"/>
          <w:b w:val="false"/>
          <w:i/>
          <w:color w:val="000000"/>
          <w:sz w:val="28"/>
        </w:rPr>
        <w:t>      мемлекеттік санитарлық-</w:t>
      </w:r>
      <w:r>
        <w:rPr>
          <w:rFonts w:ascii="Times New Roman"/>
          <w:b w:val="false"/>
          <w:i/>
          <w:color w:val="000000"/>
          <w:sz w:val="28"/>
        </w:rPr>
        <w:t>эпидемиологиялық</w:t>
      </w:r>
      <w:r>
        <w:br/>
      </w:r>
      <w:r>
        <w:rPr>
          <w:rFonts w:ascii="Times New Roman"/>
          <w:b w:val="false"/>
          <w:i w:val="false"/>
          <w:color w:val="000000"/>
          <w:sz w:val="28"/>
        </w:rPr>
        <w:t>
</w:t>
      </w:r>
      <w:r>
        <w:rPr>
          <w:rFonts w:ascii="Times New Roman"/>
          <w:b w:val="false"/>
          <w:i/>
          <w:color w:val="000000"/>
          <w:sz w:val="28"/>
        </w:rPr>
        <w:t xml:space="preserve">      қадағалау </w:t>
      </w:r>
      <w:r>
        <w:rPr>
          <w:rFonts w:ascii="Times New Roman"/>
          <w:b w:val="false"/>
          <w:i/>
          <w:color w:val="000000"/>
          <w:sz w:val="28"/>
        </w:rPr>
        <w:t>Комитетінің Қарағанды облысы</w:t>
      </w:r>
      <w:r>
        <w:br/>
      </w:r>
      <w:r>
        <w:rPr>
          <w:rFonts w:ascii="Times New Roman"/>
          <w:b w:val="false"/>
          <w:i w:val="false"/>
          <w:color w:val="000000"/>
          <w:sz w:val="28"/>
        </w:rPr>
        <w:t>
</w:t>
      </w:r>
      <w:r>
        <w:rPr>
          <w:rFonts w:ascii="Times New Roman"/>
          <w:b w:val="false"/>
          <w:i/>
          <w:color w:val="000000"/>
          <w:sz w:val="28"/>
        </w:rPr>
        <w:t>      бойынша департаментінің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Т.Н. Хамитов</w:t>
      </w:r>
      <w:r>
        <w:br/>
      </w:r>
      <w:r>
        <w:rPr>
          <w:rFonts w:ascii="Times New Roman"/>
          <w:b w:val="false"/>
          <w:i w:val="false"/>
          <w:color w:val="000000"/>
          <w:sz w:val="28"/>
        </w:rPr>
        <w:t>
      2010 жыл 25 сәуір</w:t>
      </w:r>
    </w:p>
    <w:p>
      <w:pPr>
        <w:spacing w:after="0"/>
        <w:ind w:left="0"/>
        <w:jc w:val="both"/>
      </w:pPr>
      <w:r>
        <w:rPr>
          <w:rFonts w:ascii="Times New Roman"/>
          <w:b w:val="false"/>
          <w:i/>
          <w:color w:val="000000"/>
          <w:sz w:val="28"/>
        </w:rPr>
        <w:t>      Қарағанды облысының қорғаныс істері</w:t>
      </w:r>
      <w:r>
        <w:br/>
      </w:r>
      <w:r>
        <w:rPr>
          <w:rFonts w:ascii="Times New Roman"/>
          <w:b w:val="false"/>
          <w:i w:val="false"/>
          <w:color w:val="000000"/>
          <w:sz w:val="28"/>
        </w:rPr>
        <w:t>
</w:t>
      </w:r>
      <w:r>
        <w:rPr>
          <w:rFonts w:ascii="Times New Roman"/>
          <w:b w:val="false"/>
          <w:i/>
          <w:color w:val="000000"/>
          <w:sz w:val="28"/>
        </w:rPr>
        <w:t>      жөніндегі департаментінің бастығы</w:t>
      </w:r>
      <w:r>
        <w:br/>
      </w:r>
      <w:r>
        <w:rPr>
          <w:rFonts w:ascii="Times New Roman"/>
          <w:b w:val="false"/>
          <w:i w:val="false"/>
          <w:color w:val="000000"/>
          <w:sz w:val="28"/>
        </w:rPr>
        <w:t>
</w:t>
      </w:r>
      <w:r>
        <w:rPr>
          <w:rFonts w:ascii="Times New Roman"/>
          <w:b w:val="false"/>
          <w:i/>
          <w:color w:val="000000"/>
          <w:sz w:val="28"/>
        </w:rPr>
        <w:t>      Т.Б. Амангелдиев</w:t>
      </w:r>
      <w:r>
        <w:br/>
      </w:r>
      <w:r>
        <w:rPr>
          <w:rFonts w:ascii="Times New Roman"/>
          <w:b w:val="false"/>
          <w:i w:val="false"/>
          <w:color w:val="000000"/>
          <w:sz w:val="28"/>
        </w:rPr>
        <w:t>
      2010 жыл 26 сәуір</w:t>
      </w:r>
    </w:p>
    <w:p>
      <w:pPr>
        <w:spacing w:after="0"/>
        <w:ind w:left="0"/>
        <w:jc w:val="both"/>
      </w:pPr>
      <w:r>
        <w:rPr>
          <w:rFonts w:ascii="Times New Roman"/>
          <w:b w:val="false"/>
          <w:i/>
          <w:color w:val="000000"/>
          <w:sz w:val="28"/>
        </w:rPr>
        <w:t>      Қарағанды облысының ішкі істер</w:t>
      </w:r>
      <w:r>
        <w:br/>
      </w:r>
      <w:r>
        <w:rPr>
          <w:rFonts w:ascii="Times New Roman"/>
          <w:b w:val="false"/>
          <w:i w:val="false"/>
          <w:color w:val="000000"/>
          <w:sz w:val="28"/>
        </w:rPr>
        <w:t>
</w:t>
      </w:r>
      <w:r>
        <w:rPr>
          <w:rFonts w:ascii="Times New Roman"/>
          <w:b w:val="false"/>
          <w:i/>
          <w:color w:val="000000"/>
          <w:sz w:val="28"/>
        </w:rPr>
        <w:t>      департаментінің бастығы</w:t>
      </w:r>
      <w:r>
        <w:br/>
      </w:r>
      <w:r>
        <w:rPr>
          <w:rFonts w:ascii="Times New Roman"/>
          <w:b w:val="false"/>
          <w:i w:val="false"/>
          <w:color w:val="000000"/>
          <w:sz w:val="28"/>
        </w:rPr>
        <w:t>
</w:t>
      </w:r>
      <w:r>
        <w:rPr>
          <w:rFonts w:ascii="Times New Roman"/>
          <w:b w:val="false"/>
          <w:i/>
          <w:color w:val="000000"/>
          <w:sz w:val="28"/>
        </w:rPr>
        <w:t>      Н.А. Рахымберлин</w:t>
      </w:r>
      <w:r>
        <w:br/>
      </w:r>
      <w:r>
        <w:rPr>
          <w:rFonts w:ascii="Times New Roman"/>
          <w:b w:val="false"/>
          <w:i w:val="false"/>
          <w:color w:val="000000"/>
          <w:sz w:val="28"/>
        </w:rPr>
        <w:t>
      2010 жыл 26 сәуір</w:t>
      </w:r>
    </w:p>
    <w:bookmarkStart w:name="z1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2010 жыл 04 мамырдағы</w:t>
      </w:r>
      <w:r>
        <w:br/>
      </w:r>
      <w:r>
        <w:rPr>
          <w:rFonts w:ascii="Times New Roman"/>
          <w:b w:val="false"/>
          <w:i w:val="false"/>
          <w:color w:val="000000"/>
          <w:sz w:val="28"/>
        </w:rPr>
        <w:t>
"2010 жылы азаматтарды</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шақыруды өткізу туралы"</w:t>
      </w:r>
      <w:r>
        <w:br/>
      </w:r>
      <w:r>
        <w:rPr>
          <w:rFonts w:ascii="Times New Roman"/>
          <w:b w:val="false"/>
          <w:i w:val="false"/>
          <w:color w:val="000000"/>
          <w:sz w:val="28"/>
        </w:rPr>
        <w:t>
N 13/16 қаулысына</w:t>
      </w:r>
      <w:r>
        <w:br/>
      </w:r>
      <w:r>
        <w:rPr>
          <w:rFonts w:ascii="Times New Roman"/>
          <w:b w:val="false"/>
          <w:i w:val="false"/>
          <w:color w:val="000000"/>
          <w:sz w:val="28"/>
        </w:rPr>
        <w:t>
1-қосымша</w:t>
      </w:r>
    </w:p>
    <w:bookmarkEnd w:id="1"/>
    <w:bookmarkStart w:name="z17" w:id="2"/>
    <w:p>
      <w:pPr>
        <w:spacing w:after="0"/>
        <w:ind w:left="0"/>
        <w:jc w:val="left"/>
      </w:pPr>
      <w:r>
        <w:rPr>
          <w:rFonts w:ascii="Times New Roman"/>
          <w:b/>
          <w:i w:val="false"/>
          <w:color w:val="000000"/>
        </w:rPr>
        <w:t xml:space="preserve"> 
Облыстық шақыру комиссия құрамы</w:t>
      </w:r>
    </w:p>
    <w:bookmarkEnd w:id="2"/>
    <w:p>
      <w:pPr>
        <w:spacing w:after="0"/>
        <w:ind w:left="0"/>
        <w:jc w:val="both"/>
      </w:pPr>
      <w:r>
        <w:rPr>
          <w:rFonts w:ascii="Times New Roman"/>
          <w:b w:val="false"/>
          <w:i w:val="false"/>
          <w:color w:val="000000"/>
          <w:sz w:val="28"/>
        </w:rPr>
        <w:t>      Амангелдиев                         - қорғаныс істері жөніндегі</w:t>
      </w:r>
      <w:r>
        <w:br/>
      </w:r>
      <w:r>
        <w:rPr>
          <w:rFonts w:ascii="Times New Roman"/>
          <w:b w:val="false"/>
          <w:i w:val="false"/>
          <w:color w:val="000000"/>
          <w:sz w:val="28"/>
        </w:rPr>
        <w:t>
      Талғат Бекмұратұлы                    департаментінің бастығы–</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Ибаділдин                           - жұмылдыру дайындығы</w:t>
      </w:r>
      <w:r>
        <w:br/>
      </w:r>
      <w:r>
        <w:rPr>
          <w:rFonts w:ascii="Times New Roman"/>
          <w:b w:val="false"/>
          <w:i w:val="false"/>
          <w:color w:val="000000"/>
          <w:sz w:val="28"/>
        </w:rPr>
        <w:t>
      Жұмамәді Ибаділдәұлы                  азаматтық қорғаныс,</w:t>
      </w:r>
      <w:r>
        <w:br/>
      </w:r>
      <w:r>
        <w:rPr>
          <w:rFonts w:ascii="Times New Roman"/>
          <w:b w:val="false"/>
          <w:i w:val="false"/>
          <w:color w:val="000000"/>
          <w:sz w:val="28"/>
        </w:rPr>
        <w:t>
                                            авариялар мен дүлей</w:t>
      </w:r>
      <w:r>
        <w:br/>
      </w:r>
      <w:r>
        <w:rPr>
          <w:rFonts w:ascii="Times New Roman"/>
          <w:b w:val="false"/>
          <w:i w:val="false"/>
          <w:color w:val="000000"/>
          <w:sz w:val="28"/>
        </w:rPr>
        <w:t>
                                            апаттардың алдын алуды</w:t>
      </w:r>
      <w:r>
        <w:br/>
      </w:r>
      <w:r>
        <w:rPr>
          <w:rFonts w:ascii="Times New Roman"/>
          <w:b w:val="false"/>
          <w:i w:val="false"/>
          <w:color w:val="000000"/>
          <w:sz w:val="28"/>
        </w:rPr>
        <w:t>
                                            және жоюды ұйымдастыру</w:t>
      </w:r>
      <w:r>
        <w:br/>
      </w:r>
      <w:r>
        <w:rPr>
          <w:rFonts w:ascii="Times New Roman"/>
          <w:b w:val="false"/>
          <w:i w:val="false"/>
          <w:color w:val="000000"/>
          <w:sz w:val="28"/>
        </w:rPr>
        <w:t>
                                            басқармасының бастығы-</w:t>
      </w:r>
      <w:r>
        <w:br/>
      </w:r>
      <w:r>
        <w:rPr>
          <w:rFonts w:ascii="Times New Roman"/>
          <w:b w:val="false"/>
          <w:i w:val="false"/>
          <w:color w:val="000000"/>
          <w:sz w:val="28"/>
        </w:rPr>
        <w:t>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Шинкарук                            - қорғаныс істері жөніндегі</w:t>
      </w:r>
      <w:r>
        <w:br/>
      </w:r>
      <w:r>
        <w:rPr>
          <w:rFonts w:ascii="Times New Roman"/>
          <w:b w:val="false"/>
          <w:i w:val="false"/>
          <w:color w:val="000000"/>
          <w:sz w:val="28"/>
        </w:rPr>
        <w:t>
      Галина Васильевна                     департаментінің облыстық</w:t>
      </w:r>
      <w:r>
        <w:br/>
      </w:r>
      <w:r>
        <w:rPr>
          <w:rFonts w:ascii="Times New Roman"/>
          <w:b w:val="false"/>
          <w:i w:val="false"/>
          <w:color w:val="000000"/>
          <w:sz w:val="28"/>
        </w:rPr>
        <w:t>
                                            медициналық комиссия</w:t>
      </w:r>
      <w:r>
        <w:br/>
      </w:r>
      <w:r>
        <w:rPr>
          <w:rFonts w:ascii="Times New Roman"/>
          <w:b w:val="false"/>
          <w:i w:val="false"/>
          <w:color w:val="000000"/>
          <w:sz w:val="28"/>
        </w:rPr>
        <w:t>
                                            медбикесі - комиссия</w:t>
      </w:r>
      <w:r>
        <w:br/>
      </w:r>
      <w:r>
        <w:rPr>
          <w:rFonts w:ascii="Times New Roman"/>
          <w:b w:val="false"/>
          <w:i w:val="false"/>
          <w:color w:val="000000"/>
          <w:sz w:val="28"/>
        </w:rPr>
        <w:t>
                                            хатшысы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Әуезов                              - қорғаныс істері жөніндегі</w:t>
      </w:r>
      <w:r>
        <w:br/>
      </w:r>
      <w:r>
        <w:rPr>
          <w:rFonts w:ascii="Times New Roman"/>
          <w:b w:val="false"/>
          <w:i w:val="false"/>
          <w:color w:val="000000"/>
          <w:sz w:val="28"/>
        </w:rPr>
        <w:t>
      Әміржан Таңатарұлы                    департаментінің шақыру</w:t>
      </w:r>
      <w:r>
        <w:br/>
      </w:r>
      <w:r>
        <w:rPr>
          <w:rFonts w:ascii="Times New Roman"/>
          <w:b w:val="false"/>
          <w:i w:val="false"/>
          <w:color w:val="000000"/>
          <w:sz w:val="28"/>
        </w:rPr>
        <w:t>
                                            басқармасы бастығының</w:t>
      </w:r>
      <w:r>
        <w:br/>
      </w:r>
      <w:r>
        <w:rPr>
          <w:rFonts w:ascii="Times New Roman"/>
          <w:b w:val="false"/>
          <w:i w:val="false"/>
          <w:color w:val="000000"/>
          <w:sz w:val="28"/>
        </w:rPr>
        <w:t>
                                            орынбасары – медициналық</w:t>
      </w:r>
      <w:r>
        <w:br/>
      </w:r>
      <w:r>
        <w:rPr>
          <w:rFonts w:ascii="Times New Roman"/>
          <w:b w:val="false"/>
          <w:i w:val="false"/>
          <w:color w:val="000000"/>
          <w:sz w:val="28"/>
        </w:rPr>
        <w:t>
                                            комиссия төрағасы–</w:t>
      </w:r>
      <w:r>
        <w:br/>
      </w:r>
      <w:r>
        <w:rPr>
          <w:rFonts w:ascii="Times New Roman"/>
          <w:b w:val="false"/>
          <w:i w:val="false"/>
          <w:color w:val="000000"/>
          <w:sz w:val="28"/>
        </w:rPr>
        <w:t>
                                            дәрігер (келісім бойынша)</w:t>
      </w:r>
    </w:p>
    <w:p>
      <w:pPr>
        <w:spacing w:after="0"/>
        <w:ind w:left="0"/>
        <w:jc w:val="both"/>
      </w:pPr>
      <w:r>
        <w:rPr>
          <w:rFonts w:ascii="Times New Roman"/>
          <w:b w:val="false"/>
          <w:i w:val="false"/>
          <w:color w:val="000000"/>
          <w:sz w:val="28"/>
        </w:rPr>
        <w:t>      Бөлекбаев                           - ішкі істер департаменті</w:t>
      </w:r>
      <w:r>
        <w:br/>
      </w:r>
      <w:r>
        <w:rPr>
          <w:rFonts w:ascii="Times New Roman"/>
          <w:b w:val="false"/>
          <w:i w:val="false"/>
          <w:color w:val="000000"/>
          <w:sz w:val="28"/>
        </w:rPr>
        <w:t>
      Берік Сейітханұлы                     бастығының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Сәдуақасов                          - денсаулық сақтау</w:t>
      </w:r>
      <w:r>
        <w:br/>
      </w:r>
      <w:r>
        <w:rPr>
          <w:rFonts w:ascii="Times New Roman"/>
          <w:b w:val="false"/>
          <w:i w:val="false"/>
          <w:color w:val="000000"/>
          <w:sz w:val="28"/>
        </w:rPr>
        <w:t>
      Төлеген Мергенұлы                     басқармасы бастығының</w:t>
      </w:r>
      <w:r>
        <w:br/>
      </w:r>
      <w:r>
        <w:rPr>
          <w:rFonts w:ascii="Times New Roman"/>
          <w:b w:val="false"/>
          <w:i w:val="false"/>
          <w:color w:val="000000"/>
          <w:sz w:val="28"/>
        </w:rPr>
        <w:t>
                                            орынбасары</w:t>
      </w:r>
    </w:p>
    <w:bookmarkStart w:name="z18" w:id="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2010 жыл 4 мамырдағы</w:t>
      </w:r>
      <w:r>
        <w:br/>
      </w:r>
      <w:r>
        <w:rPr>
          <w:rFonts w:ascii="Times New Roman"/>
          <w:b w:val="false"/>
          <w:i w:val="false"/>
          <w:color w:val="000000"/>
          <w:sz w:val="28"/>
        </w:rPr>
        <w:t>
"2010 жылы азаматтарды</w:t>
      </w:r>
      <w:r>
        <w:br/>
      </w:r>
      <w:r>
        <w:rPr>
          <w:rFonts w:ascii="Times New Roman"/>
          <w:b w:val="false"/>
          <w:i w:val="false"/>
          <w:color w:val="000000"/>
          <w:sz w:val="28"/>
        </w:rPr>
        <w:t>
мерзімді әскери қызметке</w:t>
      </w:r>
      <w:r>
        <w:br/>
      </w:r>
      <w:r>
        <w:rPr>
          <w:rFonts w:ascii="Times New Roman"/>
          <w:b w:val="false"/>
          <w:i w:val="false"/>
          <w:color w:val="000000"/>
          <w:sz w:val="28"/>
        </w:rPr>
        <w:t>
шақыруды өткізу туралы"</w:t>
      </w:r>
      <w:r>
        <w:br/>
      </w:r>
      <w:r>
        <w:rPr>
          <w:rFonts w:ascii="Times New Roman"/>
          <w:b w:val="false"/>
          <w:i w:val="false"/>
          <w:color w:val="000000"/>
          <w:sz w:val="28"/>
        </w:rPr>
        <w:t>
N 13/16 қаулысына</w:t>
      </w:r>
      <w:r>
        <w:br/>
      </w:r>
      <w:r>
        <w:rPr>
          <w:rFonts w:ascii="Times New Roman"/>
          <w:b w:val="false"/>
          <w:i w:val="false"/>
          <w:color w:val="000000"/>
          <w:sz w:val="28"/>
        </w:rPr>
        <w:t>
2-қосымша</w:t>
      </w:r>
    </w:p>
    <w:bookmarkEnd w:id="3"/>
    <w:bookmarkStart w:name="z19" w:id="4"/>
    <w:p>
      <w:pPr>
        <w:spacing w:after="0"/>
        <w:ind w:left="0"/>
        <w:jc w:val="left"/>
      </w:pPr>
      <w:r>
        <w:rPr>
          <w:rFonts w:ascii="Times New Roman"/>
          <w:b/>
          <w:i w:val="false"/>
          <w:color w:val="000000"/>
        </w:rPr>
        <w:t xml:space="preserve"> 
Күші жойылған қаулылар тізімі:</w:t>
      </w:r>
    </w:p>
    <w:bookmarkEnd w:id="4"/>
    <w:bookmarkStart w:name="z20" w:id="5"/>
    <w:p>
      <w:pPr>
        <w:spacing w:after="0"/>
        <w:ind w:left="0"/>
        <w:jc w:val="both"/>
      </w:pPr>
      <w:r>
        <w:rPr>
          <w:rFonts w:ascii="Times New Roman"/>
          <w:b w:val="false"/>
          <w:i w:val="false"/>
          <w:color w:val="000000"/>
          <w:sz w:val="28"/>
        </w:rPr>
        <w:t>
      1. Қарағанды облысы әкімдігінің 2009 жылғы 4 мамырдағы "2009 жылы азаматтарды мерзімді әскери қызметке шақыруды өткізу туралы" N 12/06 </w:t>
      </w:r>
      <w:r>
        <w:rPr>
          <w:rFonts w:ascii="Times New Roman"/>
          <w:b w:val="false"/>
          <w:i w:val="false"/>
          <w:color w:val="000000"/>
          <w:sz w:val="28"/>
        </w:rPr>
        <w:t>қаулысының</w:t>
      </w:r>
      <w:r>
        <w:rPr>
          <w:rFonts w:ascii="Times New Roman"/>
          <w:b w:val="false"/>
          <w:i w:val="false"/>
          <w:color w:val="000000"/>
          <w:sz w:val="28"/>
        </w:rPr>
        <w:t xml:space="preserve"> (Қарағанды облысының әділет департаментінде 2009 жылғы 27 мамырда N 1867 тіркелді; 2009 жылғы 2 маусымдағы "Орталық Қазақстан" газетінің N 81, 2009 жылғы 2 маусымдағы "Индустриальная Караганда" газетінің N 62 номерлерінде жарияланды);</w:t>
      </w:r>
      <w:r>
        <w:br/>
      </w:r>
      <w:r>
        <w:rPr>
          <w:rFonts w:ascii="Times New Roman"/>
          <w:b w:val="false"/>
          <w:i w:val="false"/>
          <w:color w:val="000000"/>
          <w:sz w:val="28"/>
        </w:rPr>
        <w:t>
</w:t>
      </w:r>
      <w:r>
        <w:rPr>
          <w:rFonts w:ascii="Times New Roman"/>
          <w:b w:val="false"/>
          <w:i w:val="false"/>
          <w:color w:val="000000"/>
          <w:sz w:val="28"/>
        </w:rPr>
        <w:t>
      2. Қарағанды облысы әкімдігінің 2007 жылғы 15 мамырдағы "2007 жылы азаматтарды мерзімді әскери қызметке шақыруды өткізу туралы" N 10/04 </w:t>
      </w:r>
      <w:r>
        <w:rPr>
          <w:rFonts w:ascii="Times New Roman"/>
          <w:b w:val="false"/>
          <w:i w:val="false"/>
          <w:color w:val="000000"/>
          <w:sz w:val="28"/>
        </w:rPr>
        <w:t>қаулысының</w:t>
      </w:r>
      <w:r>
        <w:rPr>
          <w:rFonts w:ascii="Times New Roman"/>
          <w:b w:val="false"/>
          <w:i w:val="false"/>
          <w:color w:val="000000"/>
          <w:sz w:val="28"/>
        </w:rPr>
        <w:t xml:space="preserve"> (Қарағанды облысының әділет департаментінде 2007 жылғы 7 маусымда N 1829 тіркелді; 2007 жылғы 16 маусымдағы "Орталық Қазақстан" газетінің N 92-93, 2007 жылғы 16 маусымдағы "Индустриальная Караганда" газетінің N 70 номерлерінде жарияланды);</w:t>
      </w:r>
      <w:r>
        <w:br/>
      </w:r>
      <w:r>
        <w:rPr>
          <w:rFonts w:ascii="Times New Roman"/>
          <w:b w:val="false"/>
          <w:i w:val="false"/>
          <w:color w:val="000000"/>
          <w:sz w:val="28"/>
        </w:rPr>
        <w:t>
</w:t>
      </w:r>
      <w:r>
        <w:rPr>
          <w:rFonts w:ascii="Times New Roman"/>
          <w:b w:val="false"/>
          <w:i w:val="false"/>
          <w:color w:val="000000"/>
          <w:sz w:val="28"/>
        </w:rPr>
        <w:t>
      3. Қарағанды облысы әкімдігінің 2006 жылғы 29 қыркүйектегі "2006 жылы азаматтарды жедел әскери қызметке шақыруды өткізу туралы" N 20/02 </w:t>
      </w:r>
      <w:r>
        <w:rPr>
          <w:rFonts w:ascii="Times New Roman"/>
          <w:b w:val="false"/>
          <w:i w:val="false"/>
          <w:color w:val="000000"/>
          <w:sz w:val="28"/>
        </w:rPr>
        <w:t>қаулысының</w:t>
      </w:r>
      <w:r>
        <w:rPr>
          <w:rFonts w:ascii="Times New Roman"/>
          <w:b w:val="false"/>
          <w:i w:val="false"/>
          <w:color w:val="000000"/>
          <w:sz w:val="28"/>
        </w:rPr>
        <w:t xml:space="preserve"> (Қарағанды облысының әділет департаментінде 2006 жылғы 20 қазанда N 1820 тіркелді; 2006 жылғы 26 қазандағы "Орталық Қазақстан" газетінің N 211-212, 2006 жылғы 26 қазандағы "Индустриальная Караганда" газетінің N 128 номерлерінде жарияланды).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