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d5c32" w14:textId="10d5c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қаласында азаматтарды тіркеуді жүргізу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қаласы әкімінің 2010 жылғы 15 желтоқсандағы N 1 шешімі. Қарағанды облысы Жезқазған қаласы Әділет басқармасында 2010 жылғы 29 желтоқсанда N 8-2-127 тіркелді. Күші жойылды - Қарағанды облысы Жезқазған қаласы әкімінің 2011 жылғы 26 қыркүйектегі N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Жезқазған қаласы әкімінің 2011.09.26 N 1 (ресми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"Әскери міндеттілік және әскери қызмет туралы" Қазақстан Республикасының 2005 жылғы 8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Жезқазған қаласының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"Қарағанды облысы Жезқазған қаласы қорғаныс істері жөніндегі басқармасы" мемлекеттік мекемесі (Ақатов М.О. - келісім бойынша) 2011 жылдың қаңтар-наурызында Қарағанды облысы Жезқазған қаласының қорғаныс істері жөніндегі басқармасының әскерге шақыру учаскесіне тіркелетін жылы он жеті жасқа толатын, сондай-ақ жасы үлкен бұрын тіркеуден өтпеген Қазақстан Республикасының еркек жынысты азаматтарын тіркеуді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"Жезқазған қаласы қорғаныс істері жөніндегі басқармасының әскерге шақыру учаскесіне 1993 жылы туған азаматтарды тіркеу туралы" Жезқазған қаласы әкімінің 2009 жылғы 24 желтоқсандағы N 1 (нормативтік құқықтық кесімдерді мемлекеттік тіркеу Тізілімінде 8-2-102 нөмірімен тіркелген, 2010 жылдың 27 қаңтарындағы N 7 (7624) "Сарыарқа" газетінде және 2010 жылдың 29 қаңтарындағы N 4 (174) "Жезказганская правда"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Жезқазған қаласы әкімінің орынбасары Б.Қ. Шыңғысовқа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Жезқазған қаласының әкімі                  Б. Әбдіғалиұлы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"Қарағанды облысы Жезқазған                Ақатов Манас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қаласының қорғаныс істері жөніндегі        Олжабайұлы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15.12.2010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