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7bfd" w14:textId="4ea7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2009 жылғы 20 желтоқсандағы N 26/199 "2010-2012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2010 жылғы 30 шілдедегі N 32/258 шешімі. Қарағанды облысы Балқаш қаласының Әділет басқармасында 2010 жылғы 6 тамызда N 8-4-191 тіркелді. Мерзімінің аяқталуына байланысты қолданылуы тоқтатылды (Қарағанды облысы Балқаш қалалық мәслихатының 2011 жылғы 19 сәуірдегі N 113/1-26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аяқталуына байланысты қолданылуы тоқтатылды (Қарағанды облысы Балқаш қалалық мәслихатының 2011.04.19 N 113/1-26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Қалалық мәслихаттың 2009 жылғы 20 желтоқсандағы N 26/199 "2010-2012 жылдарға арналған қалалық бюджет туралы" (нормативтік құқықтық актілерді мемлекеттік тіркеу Тізілімінде N 8-4-161 болып тіркелген, 2010 жылғы 15 қаңтардағы N 5-6 "Балқаш өңірі" газетінде, 2010 жылғы 15 қаңтардағы N 5-6 "Северное Прибалхашье" газетінде жарияланған), қалалық мәслихаттың 2010 жылғы 24 ақпандағы N 28/212 "Қалалық мәслихаттың 2009 жылғы 20 желтоқсандағы N 26/199 "2010-2012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8-4-170 болып тіркелген, 2010 жылғы 12 наурыздағы N 34-35 "Балқаш өңірі" газетінде, 2010 жылғы 12 наурыздағы N 29-30 "Северное Прибалхашье" газетінде жарияланған), қалалық мәслихаттың 2010 жылғы 16 сәуірдегі N 29/226 "Қалалық мәслихаттың 2009 жылғы 20 желтоқсандағы N 26/199 "2010-2012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8-4-180 болып тіркелген, 2010 жылғы 30 сәуірдегі N 54-55 "Балқаш өңірі" газетінде, 2010 жылғы 30 сәуірдегі N 49-50 "Северное Прибалхашье"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"2 990 277" сандары "3 012 777"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"1 764 648" сандары "1 787 148"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"3 075 611" сандары "3 098 111"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Қалалық мәслихаттың 2009 жылғы 20 желтоқсандағы N 26/199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2010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Тунгишбаев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30 шілдедегі N 32/258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 желтоқсандағы N 26/199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97"/>
        <w:gridCol w:w="717"/>
        <w:gridCol w:w="10103"/>
        <w:gridCol w:w="18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3012777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1787148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672130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672130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547326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9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1186350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1186350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99"/>
        <w:gridCol w:w="820"/>
        <w:gridCol w:w="820"/>
        <w:gridCol w:w="9194"/>
        <w:gridCol w:w="18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3098111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60566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1829670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1545606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1545606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1505577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40029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228781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191395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85119</w:t>
            </w:r>
          </w:p>
        </w:tc>
      </w:tr>
      <w:tr>
        <w:trPr>
          <w:trHeight w:val="15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13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оқушылары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404851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116668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88559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 жүргізу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78546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29369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-125334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30 шілдедегі N 32/258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 желтоқсандағы N 26/199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жылда Қонырат кентінде жүзеге асырылатын бюджеттік бағдарламалар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99"/>
        <w:gridCol w:w="820"/>
        <w:gridCol w:w="820"/>
        <w:gridCol w:w="9214"/>
        <w:gridCol w:w="18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9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