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5eca" w14:textId="c775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2009 жылғы 21 желтоқсандағы XXIII сессиясының N 207 "Жергілікті өкілетті органдардың шешiмі бойынша азаматтардың жекелеген топтарына бiржолғы әлеуметтік көмек көрсету туралы" шешiмiне өзгеріс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ХХVI сессиясының 2010 жылғы 15 сәуірдегі N 245 шешімі. Қарағанды облысы Қаражал қаласының Әділет басқармасында 2010 жылғы 26 сәуірде N 8-5-91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қалалық Мәслихаттың 2009 жылғы 21 желтоқсандағы XХIII сессиясының N 203 "2010-2012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2009 жылғы 21 желтоқсандағы N 207 "Жергілікті өкілетті органдардың шешiмi бойынша азаматтардың жекелеген топтарына бiржолғы әлеуметтік көмек көрсету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(2010 жылғы 20 қаңтардағы нормативтiк құқықтық кесімдердің мемлекеттiк тiркеудiң тiзiмiнде тіркеу нөмірі 8-5-83, 2010 жылғы 16 ақпандағы "Қазыналы өңір" газетінің N 7 саныңда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"10000" саны "5000"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қалалық Мәслихаттың әлеуметтiк сала және құқық қорғау мәселелерi жөнiндегi тұрақты комиссиясының төрағасына (С. Сыртанбеков)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рет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ХХVІ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