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7fbc" w14:textId="8d77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әкімінің 2007 жылғы 18 мамырдағы "Абай ауданы бойынша сайлау учаскелерiн құру туралы" N 3 шешіміне өзгерістер мен толықтыруларды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әкімінің 2010 жылғы 31 желтоқсандағы N 3 шешімі. Қарағанды облысы Абай ауданы Әділет басқармасында 2011 жылғы 19 қаңтарда N 8-9-100 тіркелді. Күші жойылды - Қарағанды облысы Абай ауданының әкімінің 2015 жылғы 24 ақпандағы N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ауданының әкімінің 24.02.2015 N 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сайлау учаскелерін басқа жерге орналастырумен байланысты Абай ауданының әкiмi </w:t>
      </w:r>
      <w:r>
        <w:rPr>
          <w:rFonts w:ascii="Times New Roman"/>
          <w:b/>
          <w:i w:val="false"/>
          <w:color w:val="000000"/>
          <w:sz w:val="28"/>
        </w:rPr>
        <w:t>ШЕШТI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 әкімінің 2009 жылғы 26 ақпандағы "Абай ауданы әкімінің 2007 жылғы 18 мамырдағы "Абай ауданы бойынша сайлау учаскелерін құру туралы" N 3 шешіміне өзгерістер енгізу туралы" N 1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тіркеудің Тізілімінде N 8-9-55 тіркелген, 2009 жылғы 3 сәуірдегі N 15 "Абай-Ақиқат" аудандық газетте жарияланған) өзгерістер енгізілген, Абай ауданы әкімінің 2007 жылғы 18 мамырдағы "Абай ауданы бойынша сайлау учаскелерін құру туралы" N 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N 8-9-32 тіркелген, 2007 жылғы 23 маусымдағы N 25 "Абай-Ақиқат" аудандық газетте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"Абай ауданы бойынша 41 сайлау учаскесi құрылсын және оларға төмендегi мекен-жайлар жатқызылсын:";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азатжол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"Абай қаласы, Гете көшесi, N 4, 6, 8, 10, 12, 14, 16, 18, 20, 22, 24, 5, 7, 9, 11, 13, 15, 17, 19, 21, 23, 24а, 24б;";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тармақтың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ауданының дене тәрбиесi және спорт бөлiмi" мемлекеттiк мекемесiнiң ғимараты" сөздері "бұрынғы N 5 орта мектебінің ғимараты"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тармақтың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"Абай ауданының дене тәрбиесi және спорт бөлiмi" мемлекеттiк мекемесiнiң ғимараты" сөздері "бұрынғы N 5 орта мектебінің ғимараты"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 тармақтың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""Абай ауданының дене тәрбиесi және спорт бөлiмi" мемлекеттiк мекемесiнiң ғимараты" сөздері "бұрынғы N 5 орта мектебінің ғимараты"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 тармақтың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азатжол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"N 604 сайлау учаскесi, орталығы аудандық мәдениет үйiнiң ғимараты, мына мекен-жай бойынша орналасқан: Абай қаласы, Абай көшесi, 23а үй:";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 тармақтың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азатжол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"N 605 сайлау учаскесi, орталығы Абай ауданы бойынша мемлекеттік санитарлық эпидемиологиялық қадағалау басқармасының ғимараты, мына мекен-жай бойынша орналасқан: Абай қаласы, Гете көшесi, 26 үй:";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азатжол "19" цифрлардан кейін ", 15а" цифрлармен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 тармақтың </w:t>
      </w:r>
      <w:r>
        <w:rPr>
          <w:rFonts w:ascii="Times New Roman"/>
          <w:b w:val="false"/>
          <w:i w:val="false"/>
          <w:color w:val="000000"/>
          <w:sz w:val="28"/>
        </w:rPr>
        <w:t>20)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"Карабас кентiнiң бастаушы орта мектебiнiң ғимараты" сөздері "Қарабас кенті мәдениет үйінің ғимараты"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 тармақтың </w:t>
      </w:r>
      <w:r>
        <w:rPr>
          <w:rFonts w:ascii="Times New Roman"/>
          <w:b w:val="false"/>
          <w:i w:val="false"/>
          <w:color w:val="000000"/>
          <w:sz w:val="28"/>
        </w:rPr>
        <w:t>30)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 тармақтың </w:t>
      </w:r>
      <w:r>
        <w:rPr>
          <w:rFonts w:ascii="Times New Roman"/>
          <w:b w:val="false"/>
          <w:i w:val="false"/>
          <w:color w:val="000000"/>
          <w:sz w:val="28"/>
        </w:rPr>
        <w:t>32)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"Сарепта селосы орта мектебiнiң ғимараты" сөздері "Сарепта селосындағы мәдени-бос уақыт өткізу орталығының ғимараты"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азатжол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 тармақтың </w:t>
      </w:r>
      <w:r>
        <w:rPr>
          <w:rFonts w:ascii="Times New Roman"/>
          <w:b w:val="false"/>
          <w:i w:val="false"/>
          <w:color w:val="000000"/>
          <w:sz w:val="28"/>
        </w:rPr>
        <w:t>33)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"Есенгелдi селосы моделдiк кiтапханасының ғимараты" сөздері "Есенгелді ауылындағы клубтың ғимараты"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 тармақтың </w:t>
      </w:r>
      <w:r>
        <w:rPr>
          <w:rFonts w:ascii="Times New Roman"/>
          <w:b w:val="false"/>
          <w:i w:val="false"/>
          <w:color w:val="000000"/>
          <w:sz w:val="28"/>
        </w:rPr>
        <w:t>36)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"Көксу селосы орта мектебiнiң ғимараты" сөздері "Көксу селосы мәдениет үйінің ғимараты"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 тармақтың </w:t>
      </w:r>
      <w:r>
        <w:rPr>
          <w:rFonts w:ascii="Times New Roman"/>
          <w:b w:val="false"/>
          <w:i w:val="false"/>
          <w:color w:val="000000"/>
          <w:sz w:val="28"/>
        </w:rPr>
        <w:t>42)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"Көксу селосы Жартас санаториясының ғимараты" сөздері "Ақбұлақ" балабақша-мектеп" кешені" мемлекеттік мекеменің ғимараты"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бiрiншi ресми басылымға шыққан күннен бастап 10 күннен кейiн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әкiмi                       Е. Нашаров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"КЕЛIСIЛДI"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аудандық аймақтық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Құсайын Әшiмов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31.12.2010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