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f38f" w14:textId="332f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Нүркен селолық округінің Ақсеңгір елді мекеніне Жантөбетұлы Машақтың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Нүркен селолық округі әкімінің 2010 жылғы 19 ақпандағы N 1 шешімі. Қарағанды облысы Ақтоғай ауданының Әділет басқармасында 2010 жылғы 25 ақпанда N 8-10-103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2-тармақшасына сәйкес Ақтоғай ауданының әкімдігі жанындағы ономастикалық комиссияның 2009 жылғы 14 қазандағы отырысындағы N 1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ШЕШІМ ЕТТІМ: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Нүркен селолық округіне қарасты Ақсеңгір елді мекені - Жантөбетұлы Машақ елді мекені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Нүркен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Жармағанбетов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