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3c92a" w14:textId="243c9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2009 жылғы 22 желтоқсандағы 22 сессиясының "2010-2012 жылдарға арналған аудандық бюджет туралы" N 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24 сессиясының 2010 жылғы 23 ақпандағы N 4 шешімі. Қарағанды облысы Бұқар жырау ауданы Әділет басқармасында 2010 жылғы 03 наурызда N 8-11-90 тіркелді. Қолданылу мерзімінің өтуіне байланысты күші жойылды (Қарағанды облысы Бұқар жырау аудандық мәслихаты аппаратының 2011 жылғы 06 сәуірдегі N 1-10/83 хатымен)</w:t>
      </w:r>
    </w:p>
    <w:p>
      <w:pPr>
        <w:spacing w:after="0"/>
        <w:ind w:left="0"/>
        <w:jc w:val="both"/>
      </w:pPr>
      <w:r>
        <w:rPr>
          <w:rFonts w:ascii="Times New Roman"/>
          <w:b w:val="false"/>
          <w:i w:val="false"/>
          <w:color w:val="ff0000"/>
          <w:sz w:val="28"/>
        </w:rPr>
        <w:t>      Ескерту. Қолданылу мерзімінің өтуіне байланысты күші жойылды (Қарағанды облысы Бұқар жырау аудандық мәслихаты аппаратының 2011.04.06 N 1-10/83 хатымен).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Бұқар жырау аудандық мәслихатының 2009 жылғы 22 желтоқсандағы 22 сессиясының "2010-2012 жылдарға арналған аудандық бюджет туралы" N 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тіркеудің тізілімінде N 8-11-85 болып тіркелген, "Сарыарқа" аудандық газетінің 2010 жылғы 16 қаңтардағы N 2, 2010 жылғы 23 қаңтардағы N 3, 2010 жылғы 30 қаңтардағы N 4, 2010 жылғы 6 ақпандағы N 5 сандарында жарияланған) төмендегі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 xml:space="preserve">5 қосымшаларына </w:t>
      </w:r>
      <w:r>
        <w:rPr>
          <w:rFonts w:ascii="Times New Roman"/>
          <w:b w:val="false"/>
          <w:i w:val="false"/>
          <w:color w:val="000000"/>
          <w:sz w:val="28"/>
        </w:rPr>
        <w:t>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К. Айтбаева</w:t>
      </w:r>
    </w:p>
    <w:p>
      <w:pPr>
        <w:spacing w:after="0"/>
        <w:ind w:left="0"/>
        <w:jc w:val="both"/>
      </w:pPr>
      <w:r>
        <w:rPr>
          <w:rFonts w:ascii="Times New Roman"/>
          <w:b w:val="false"/>
          <w:i/>
          <w:color w:val="000000"/>
          <w:sz w:val="28"/>
        </w:rPr>
        <w:t>      Мәслихат хатшысы                           А. Жүніспеков</w:t>
      </w:r>
    </w:p>
    <w:bookmarkStart w:name="z5" w:id="1"/>
    <w:p>
      <w:pPr>
        <w:spacing w:after="0"/>
        <w:ind w:left="0"/>
        <w:jc w:val="both"/>
      </w:pPr>
      <w:r>
        <w:rPr>
          <w:rFonts w:ascii="Times New Roman"/>
          <w:b w:val="false"/>
          <w:i w:val="false"/>
          <w:color w:val="000000"/>
          <w:sz w:val="28"/>
        </w:rPr>
        <w:t>
Бұқар жырау аудандық мәслихатының</w:t>
      </w:r>
      <w:r>
        <w:br/>
      </w:r>
      <w:r>
        <w:rPr>
          <w:rFonts w:ascii="Times New Roman"/>
          <w:b w:val="false"/>
          <w:i w:val="false"/>
          <w:color w:val="000000"/>
          <w:sz w:val="28"/>
        </w:rPr>
        <w:t>
2010 жылғы 23 ақпандағы</w:t>
      </w:r>
      <w:r>
        <w:br/>
      </w:r>
      <w:r>
        <w:rPr>
          <w:rFonts w:ascii="Times New Roman"/>
          <w:b w:val="false"/>
          <w:i w:val="false"/>
          <w:color w:val="000000"/>
          <w:sz w:val="28"/>
        </w:rPr>
        <w:t>
24 сессиясының N 4 шешіміне</w:t>
      </w:r>
      <w:r>
        <w:br/>
      </w:r>
      <w:r>
        <w:rPr>
          <w:rFonts w:ascii="Times New Roman"/>
          <w:b w:val="false"/>
          <w:i w:val="false"/>
          <w:color w:val="000000"/>
          <w:sz w:val="28"/>
        </w:rPr>
        <w:t>
1 қосымша</w:t>
      </w:r>
    </w:p>
    <w:bookmarkEnd w:id="1"/>
    <w:p>
      <w:pPr>
        <w:spacing w:after="0"/>
        <w:ind w:left="0"/>
        <w:jc w:val="both"/>
      </w:pPr>
      <w:r>
        <w:rPr>
          <w:rFonts w:ascii="Times New Roman"/>
          <w:b w:val="false"/>
          <w:i w:val="false"/>
          <w:color w:val="000000"/>
          <w:sz w:val="28"/>
        </w:rPr>
        <w:t>Бұқар жырау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22 сессиясының N 5 шешіміне</w:t>
      </w:r>
      <w:r>
        <w:br/>
      </w:r>
      <w:r>
        <w:rPr>
          <w:rFonts w:ascii="Times New Roman"/>
          <w:b w:val="false"/>
          <w:i w:val="false"/>
          <w:color w:val="000000"/>
          <w:sz w:val="28"/>
        </w:rPr>
        <w:t>
1 қосымша</w:t>
      </w:r>
    </w:p>
    <w:bookmarkStart w:name="z6" w:id="2"/>
    <w:p>
      <w:pPr>
        <w:spacing w:after="0"/>
        <w:ind w:left="0"/>
        <w:jc w:val="left"/>
      </w:pPr>
      <w:r>
        <w:rPr>
          <w:rFonts w:ascii="Times New Roman"/>
          <w:b/>
          <w:i w:val="false"/>
          <w:color w:val="000000"/>
        </w:rPr>
        <w:t xml:space="preserve"> 
2010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707"/>
        <w:gridCol w:w="749"/>
        <w:gridCol w:w="707"/>
        <w:gridCol w:w="728"/>
        <w:gridCol w:w="8503"/>
        <w:gridCol w:w="186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3642655</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3642655</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640966</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156940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141040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15500</w:t>
            </w:r>
          </w:p>
        </w:tc>
      </w:tr>
      <w:tr>
        <w:trPr>
          <w:trHeight w:val="5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241169</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241169</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241169</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198652</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155110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153260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5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5212</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5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өткiзетін, сондай-ақ өзінің өндiрiстік мұқтаждарына пайдаланылатын бензин (авиациялықты қоспағанда)</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5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27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5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5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5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5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76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29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102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178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8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31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0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3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r>
      <w:tr>
        <w:trPr>
          <w:trHeight w:val="5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3537</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2996992</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2996992</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2996992</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280544</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539675</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2176773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694"/>
        <w:gridCol w:w="715"/>
        <w:gridCol w:w="715"/>
        <w:gridCol w:w="715"/>
        <w:gridCol w:w="8524"/>
        <w:gridCol w:w="1866"/>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3667655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3667655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275489</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251104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15687</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15583</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44032</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41032</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191385</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191385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12797</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w:t>
            </w:r>
          </w:p>
        </w:tc>
      </w:tr>
      <w:tr>
        <w:trPr>
          <w:trHeight w:val="5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8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1981819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43764</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1783354</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1768714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1730397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38317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154701</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154701</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27976</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126725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173825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155996</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155996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9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11220</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11451</w:t>
            </w:r>
          </w:p>
        </w:tc>
      </w:tr>
      <w:tr>
        <w:trPr>
          <w:trHeight w:val="2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41250</w:t>
            </w:r>
          </w:p>
        </w:tc>
      </w:tr>
      <w:tr>
        <w:trPr>
          <w:trHeight w:val="3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26880</w:t>
            </w:r>
          </w:p>
        </w:tc>
      </w:tr>
      <w:tr>
        <w:trPr>
          <w:trHeight w:val="31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r>
      <w:tr>
        <w:trPr>
          <w:trHeight w:val="8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23032</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17829</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17829</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16176</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127353</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52372</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51200</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37929</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27605</w:t>
            </w:r>
          </w:p>
        </w:tc>
      </w:tr>
      <w:tr>
        <w:trPr>
          <w:trHeight w:val="8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8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37052</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37052</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10702</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218849</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101326</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101326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2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75249</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69567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5682</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41400</w:t>
            </w:r>
          </w:p>
        </w:tc>
      </w:tr>
      <w:tr>
        <w:trPr>
          <w:trHeight w:val="52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30237</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24199</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11163</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4695</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665812</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24740</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w:t>
            </w:r>
          </w:p>
        </w:tc>
      </w:tr>
      <w:tr>
        <w:trPr>
          <w:trHeight w:val="5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20968</w:t>
            </w:r>
          </w:p>
        </w:tc>
      </w:tr>
      <w:tr>
        <w:trPr>
          <w:trHeight w:val="60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496530</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496530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496530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425252</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54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5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138769</w:t>
            </w:r>
          </w:p>
        </w:tc>
      </w:tr>
      <w:tr>
        <w:trPr>
          <w:trHeight w:val="69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34548</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34548</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75657</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75657</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75657</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14835</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35059</w:t>
            </w:r>
          </w:p>
        </w:tc>
      </w:tr>
      <w:tr>
        <w:trPr>
          <w:trHeight w:val="36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57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30873</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12913</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12913</w:t>
            </w:r>
          </w:p>
        </w:tc>
      </w:tr>
      <w:tr>
        <w:trPr>
          <w:trHeight w:val="102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10718</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w:t>
            </w:r>
          </w:p>
        </w:tc>
      </w:tr>
      <w:tr>
        <w:trPr>
          <w:trHeight w:val="76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5542</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12418</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161864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161864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161864</w:t>
            </w:r>
          </w:p>
        </w:tc>
      </w:tr>
      <w:tr>
        <w:trPr>
          <w:trHeight w:val="58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161864</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51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кредиттерді өтеу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IV.Қаржылық активтермен операция бойынша сальдо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түсетін түсімдер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дефициті (профицит)</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Бюджет дефицитін (профицитін пайдалану) қаржыландыру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түсімдері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Қарыздарды өтеу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пайдаланылған қалдықтары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bl>
    <w:bookmarkStart w:name="z7" w:id="3"/>
    <w:p>
      <w:pPr>
        <w:spacing w:after="0"/>
        <w:ind w:left="0"/>
        <w:jc w:val="both"/>
      </w:pPr>
      <w:r>
        <w:rPr>
          <w:rFonts w:ascii="Times New Roman"/>
          <w:b w:val="false"/>
          <w:i w:val="false"/>
          <w:color w:val="000000"/>
          <w:sz w:val="28"/>
        </w:rPr>
        <w:t>
Бұқар жырау аудандық мәслихатының</w:t>
      </w:r>
      <w:r>
        <w:br/>
      </w:r>
      <w:r>
        <w:rPr>
          <w:rFonts w:ascii="Times New Roman"/>
          <w:b w:val="false"/>
          <w:i w:val="false"/>
          <w:color w:val="000000"/>
          <w:sz w:val="28"/>
        </w:rPr>
        <w:t>
2010 жылғы 23 ақпандағы</w:t>
      </w:r>
      <w:r>
        <w:br/>
      </w:r>
      <w:r>
        <w:rPr>
          <w:rFonts w:ascii="Times New Roman"/>
          <w:b w:val="false"/>
          <w:i w:val="false"/>
          <w:color w:val="000000"/>
          <w:sz w:val="28"/>
        </w:rPr>
        <w:t>
24 сессиясының N 4 шешіміне</w:t>
      </w:r>
      <w:r>
        <w:br/>
      </w:r>
      <w:r>
        <w:rPr>
          <w:rFonts w:ascii="Times New Roman"/>
          <w:b w:val="false"/>
          <w:i w:val="false"/>
          <w:color w:val="000000"/>
          <w:sz w:val="28"/>
        </w:rPr>
        <w:t>
2 қосымша</w:t>
      </w:r>
    </w:p>
    <w:bookmarkEnd w:id="3"/>
    <w:p>
      <w:pPr>
        <w:spacing w:after="0"/>
        <w:ind w:left="0"/>
        <w:jc w:val="both"/>
      </w:pPr>
      <w:r>
        <w:rPr>
          <w:rFonts w:ascii="Times New Roman"/>
          <w:b w:val="false"/>
          <w:i w:val="false"/>
          <w:color w:val="000000"/>
          <w:sz w:val="28"/>
        </w:rPr>
        <w:t>Бұқар жырау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22 сессиясының N 5 шешіміне</w:t>
      </w:r>
      <w:r>
        <w:br/>
      </w:r>
      <w:r>
        <w:rPr>
          <w:rFonts w:ascii="Times New Roman"/>
          <w:b w:val="false"/>
          <w:i w:val="false"/>
          <w:color w:val="000000"/>
          <w:sz w:val="28"/>
        </w:rPr>
        <w:t>
2 қосымша</w:t>
      </w:r>
    </w:p>
    <w:bookmarkStart w:name="z8" w:id="4"/>
    <w:p>
      <w:pPr>
        <w:spacing w:after="0"/>
        <w:ind w:left="0"/>
        <w:jc w:val="left"/>
      </w:pPr>
      <w:r>
        <w:rPr>
          <w:rFonts w:ascii="Times New Roman"/>
          <w:b/>
          <w:i w:val="false"/>
          <w:color w:val="000000"/>
        </w:rPr>
        <w:t xml:space="preserve"> 
2011 жылға арналған аудандық бюджет</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66"/>
        <w:gridCol w:w="729"/>
        <w:gridCol w:w="771"/>
        <w:gridCol w:w="771"/>
        <w:gridCol w:w="8516"/>
        <w:gridCol w:w="1782"/>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2884500</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2884500</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768030</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189118</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189118</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171867</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16817</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309093</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309093</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309093</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219867</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172127</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170277</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30097</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3689</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26408</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45663</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r>
      <w:tr>
        <w:trPr>
          <w:trHeight w:val="5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өткiзетін, сондай-ақ өзінің өндiрiстік мұқтаждарына пайдаланылатын бензин (авиациялықты қоспағанда)</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1736</w:t>
            </w:r>
          </w:p>
        </w:tc>
      </w:tr>
      <w:tr>
        <w:trPr>
          <w:trHeight w:val="54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38885</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38885</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4696</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5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7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4289</w:t>
            </w:r>
          </w:p>
        </w:tc>
      </w:tr>
      <w:tr>
        <w:trPr>
          <w:trHeight w:val="229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w:t>
            </w:r>
          </w:p>
        </w:tc>
      </w:tr>
      <w:tr>
        <w:trPr>
          <w:trHeight w:val="10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7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17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02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2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30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51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2114770</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2114770</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2114770</w:t>
            </w:r>
          </w:p>
        </w:tc>
      </w:tr>
      <w:tr>
        <w:trPr>
          <w:trHeight w:val="25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2114770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99"/>
        <w:gridCol w:w="721"/>
        <w:gridCol w:w="764"/>
        <w:gridCol w:w="742"/>
        <w:gridCol w:w="8502"/>
        <w:gridCol w:w="1836"/>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2884500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2884500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263804</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242852</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13996</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13996</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40711</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40711</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188145</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188145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8737</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12215</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12215</w:t>
            </w:r>
          </w:p>
        </w:tc>
      </w:tr>
      <w:tr>
        <w:trPr>
          <w:trHeight w:val="7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4272</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3316</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5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2243539</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52237</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52237</w:t>
            </w:r>
          </w:p>
        </w:tc>
      </w:tr>
      <w:tr>
        <w:trPr>
          <w:trHeight w:val="3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52237</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2169490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16737</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16737</w:t>
            </w:r>
          </w:p>
        </w:tc>
      </w:tr>
      <w:tr>
        <w:trPr>
          <w:trHeight w:val="5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2152753</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2103479</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49274</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21812</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21812</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21812</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95195</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95195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15752</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13107</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r>
        <w:trPr>
          <w:trHeight w:val="7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13818</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13818</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r>
      <w:tr>
        <w:trPr>
          <w:trHeight w:val="7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19335</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19335</w:t>
            </w:r>
          </w:p>
        </w:tc>
      </w:tr>
      <w:tr>
        <w:trPr>
          <w:trHeight w:val="7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17780</w:t>
            </w:r>
          </w:p>
        </w:tc>
      </w:tr>
      <w:tr>
        <w:trPr>
          <w:trHeight w:val="5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61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196508</w:t>
            </w:r>
          </w:p>
        </w:tc>
      </w:tr>
      <w:tr>
        <w:trPr>
          <w:trHeight w:val="2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98636</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98636</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98636</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79170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72260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71458</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17828</w:t>
            </w:r>
          </w:p>
        </w:tc>
      </w:tr>
      <w:tr>
        <w:trPr>
          <w:trHeight w:val="5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7027</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10801</w:t>
            </w:r>
          </w:p>
        </w:tc>
      </w:tr>
      <w:tr>
        <w:trPr>
          <w:trHeight w:val="7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15601</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r>
      <w:tr>
        <w:trPr>
          <w:trHeight w:val="5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r>
      <w:tr>
        <w:trPr>
          <w:trHeight w:val="54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6437</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w:t>
            </w:r>
          </w:p>
        </w:tc>
      </w:tr>
      <w:tr>
        <w:trPr>
          <w:trHeight w:val="5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33622</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15394</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15394</w:t>
            </w:r>
          </w:p>
        </w:tc>
      </w:tr>
      <w:tr>
        <w:trPr>
          <w:trHeight w:val="102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12777</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w:t>
            </w:r>
          </w:p>
        </w:tc>
      </w:tr>
      <w:tr>
        <w:trPr>
          <w:trHeight w:val="7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5307</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12921</w:t>
            </w:r>
          </w:p>
        </w:tc>
      </w:tr>
    </w:tbl>
    <w:bookmarkStart w:name="z9" w:id="5"/>
    <w:p>
      <w:pPr>
        <w:spacing w:after="0"/>
        <w:ind w:left="0"/>
        <w:jc w:val="both"/>
      </w:pPr>
      <w:r>
        <w:rPr>
          <w:rFonts w:ascii="Times New Roman"/>
          <w:b w:val="false"/>
          <w:i w:val="false"/>
          <w:color w:val="000000"/>
          <w:sz w:val="28"/>
        </w:rPr>
        <w:t>
Бұқар жырау аудандық мәслихатының</w:t>
      </w:r>
      <w:r>
        <w:br/>
      </w:r>
      <w:r>
        <w:rPr>
          <w:rFonts w:ascii="Times New Roman"/>
          <w:b w:val="false"/>
          <w:i w:val="false"/>
          <w:color w:val="000000"/>
          <w:sz w:val="28"/>
        </w:rPr>
        <w:t>
2010 жылғы 23 ақпандағы</w:t>
      </w:r>
      <w:r>
        <w:br/>
      </w:r>
      <w:r>
        <w:rPr>
          <w:rFonts w:ascii="Times New Roman"/>
          <w:b w:val="false"/>
          <w:i w:val="false"/>
          <w:color w:val="000000"/>
          <w:sz w:val="28"/>
        </w:rPr>
        <w:t>
24 сессиясының N 4 шешіміне</w:t>
      </w:r>
      <w:r>
        <w:br/>
      </w:r>
      <w:r>
        <w:rPr>
          <w:rFonts w:ascii="Times New Roman"/>
          <w:b w:val="false"/>
          <w:i w:val="false"/>
          <w:color w:val="000000"/>
          <w:sz w:val="28"/>
        </w:rPr>
        <w:t>
3 қосымша</w:t>
      </w:r>
    </w:p>
    <w:bookmarkEnd w:id="5"/>
    <w:p>
      <w:pPr>
        <w:spacing w:after="0"/>
        <w:ind w:left="0"/>
        <w:jc w:val="both"/>
      </w:pPr>
      <w:r>
        <w:rPr>
          <w:rFonts w:ascii="Times New Roman"/>
          <w:b w:val="false"/>
          <w:i w:val="false"/>
          <w:color w:val="000000"/>
          <w:sz w:val="28"/>
        </w:rPr>
        <w:t>Бұқар жырау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22 сессиясының N 5 шешіміне</w:t>
      </w:r>
      <w:r>
        <w:br/>
      </w:r>
      <w:r>
        <w:rPr>
          <w:rFonts w:ascii="Times New Roman"/>
          <w:b w:val="false"/>
          <w:i w:val="false"/>
          <w:color w:val="000000"/>
          <w:sz w:val="28"/>
        </w:rPr>
        <w:t>
3 қосымша</w:t>
      </w:r>
    </w:p>
    <w:bookmarkStart w:name="z10" w:id="6"/>
    <w:p>
      <w:pPr>
        <w:spacing w:after="0"/>
        <w:ind w:left="0"/>
        <w:jc w:val="left"/>
      </w:pPr>
      <w:r>
        <w:rPr>
          <w:rFonts w:ascii="Times New Roman"/>
          <w:b/>
          <w:i w:val="false"/>
          <w:color w:val="000000"/>
        </w:rPr>
        <w:t xml:space="preserve"> 
2012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669"/>
        <w:gridCol w:w="690"/>
        <w:gridCol w:w="669"/>
        <w:gridCol w:w="669"/>
        <w:gridCol w:w="8808"/>
        <w:gridCol w:w="1790"/>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Ерекшелiгi</w:t>
            </w:r>
          </w:p>
        </w:tc>
        <w:tc>
          <w:tcPr>
            <w:tcW w:w="0" w:type="auto"/>
            <w:vMerge/>
            <w:tcBorders>
              <w:top w:val="nil"/>
              <w:left w:val="single" w:color="cfcfcf" w:sz="5"/>
              <w:bottom w:val="single" w:color="cfcfcf" w:sz="5"/>
              <w:right w:val="single" w:color="cfcfcf" w:sz="5"/>
            </w:tcBorders>
          </w:tcP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3072738</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3072738</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822773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208290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208290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189660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18162</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338674</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338674</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338674</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224019</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176027</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174177</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3465</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30349</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26365</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47160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2038</w:t>
            </w:r>
          </w:p>
        </w:tc>
      </w:tr>
      <w:tr>
        <w:trPr>
          <w:trHeight w:val="5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өткiзетін, сондай-ақ өзінің өндiрiстік мұқтаждарына пайдаланылатын бензин (авиациялықты қоспағанда)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w:t>
            </w:r>
          </w:p>
        </w:tc>
      </w:tr>
      <w:tr>
        <w:trPr>
          <w:trHeight w:val="5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39841</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39841</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5071</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w:t>
            </w:r>
          </w:p>
        </w:tc>
      </w:tr>
      <w:tr>
        <w:trPr>
          <w:trHeight w:val="22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r>
      <w:tr>
        <w:trPr>
          <w:trHeight w:val="10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r>
      <w:tr>
        <w:trPr>
          <w:trHeight w:val="9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1004</w:t>
            </w:r>
          </w:p>
        </w:tc>
      </w:tr>
      <w:tr>
        <w:trPr>
          <w:trHeight w:val="178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7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1101</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2248135</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2248135</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2248135</w:t>
            </w:r>
          </w:p>
        </w:tc>
      </w:tr>
      <w:tr>
        <w:trPr>
          <w:trHeight w:val="25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2248135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679"/>
        <w:gridCol w:w="700"/>
        <w:gridCol w:w="743"/>
        <w:gridCol w:w="701"/>
        <w:gridCol w:w="8666"/>
        <w:gridCol w:w="1797"/>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3072738</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3072738</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273922</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255054</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11165</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33763</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33763</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210126</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210126</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8144</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w:t>
            </w:r>
          </w:p>
        </w:tc>
      </w:tr>
      <w:tr>
        <w:trPr>
          <w:trHeight w:val="7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10724</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7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8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31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2418617</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58307</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58307</w:t>
            </w:r>
          </w:p>
        </w:tc>
      </w:tr>
      <w:tr>
        <w:trPr>
          <w:trHeight w:val="3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58307</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2338498</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16772</w:t>
            </w:r>
          </w:p>
        </w:tc>
      </w:tr>
      <w:tr>
        <w:trPr>
          <w:trHeight w:val="52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2321726</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2266914</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54812</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21812</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21812</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21812</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114442</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96959</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96959</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15752</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13107</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w:t>
            </w:r>
          </w:p>
        </w:tc>
      </w:tr>
      <w:tr>
        <w:trPr>
          <w:trHeight w:val="7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16020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6480</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15540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w:t>
            </w:r>
          </w:p>
        </w:tc>
      </w:tr>
      <w:tr>
        <w:trPr>
          <w:trHeight w:val="7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11453</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17483</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17483</w:t>
            </w:r>
          </w:p>
        </w:tc>
      </w:tr>
      <w:tr>
        <w:trPr>
          <w:trHeight w:val="78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15582</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64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1348</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203582</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107212</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107212</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107212</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81314</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75017</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74617</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14756</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6277</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w:t>
            </w:r>
          </w:p>
        </w:tc>
      </w:tr>
      <w:tr>
        <w:trPr>
          <w:trHeight w:val="7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5425</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11951</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54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39253</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r>
      <w:tr>
        <w:trPr>
          <w:trHeight w:val="6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34993</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16472</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16472</w:t>
            </w:r>
          </w:p>
        </w:tc>
      </w:tr>
      <w:tr>
        <w:trPr>
          <w:trHeight w:val="102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13669</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76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4410</w:t>
            </w:r>
          </w:p>
        </w:tc>
      </w:tr>
      <w:tr>
        <w:trPr>
          <w:trHeight w:val="5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w:t>
            </w:r>
          </w:p>
        </w:tc>
      </w:tr>
      <w:tr>
        <w:trPr>
          <w:trHeight w:val="25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14111</w:t>
            </w:r>
          </w:p>
        </w:tc>
      </w:tr>
    </w:tbl>
    <w:bookmarkStart w:name="z11" w:id="7"/>
    <w:p>
      <w:pPr>
        <w:spacing w:after="0"/>
        <w:ind w:left="0"/>
        <w:jc w:val="both"/>
      </w:pPr>
      <w:r>
        <w:rPr>
          <w:rFonts w:ascii="Times New Roman"/>
          <w:b w:val="false"/>
          <w:i w:val="false"/>
          <w:color w:val="000000"/>
          <w:sz w:val="28"/>
        </w:rPr>
        <w:t>
Бұқар жырау аудандық мәслихатының</w:t>
      </w:r>
      <w:r>
        <w:br/>
      </w:r>
      <w:r>
        <w:rPr>
          <w:rFonts w:ascii="Times New Roman"/>
          <w:b w:val="false"/>
          <w:i w:val="false"/>
          <w:color w:val="000000"/>
          <w:sz w:val="28"/>
        </w:rPr>
        <w:t>
2010 жылғы 23 ақпандағы</w:t>
      </w:r>
      <w:r>
        <w:br/>
      </w:r>
      <w:r>
        <w:rPr>
          <w:rFonts w:ascii="Times New Roman"/>
          <w:b w:val="false"/>
          <w:i w:val="false"/>
          <w:color w:val="000000"/>
          <w:sz w:val="28"/>
        </w:rPr>
        <w:t>
24 сессиясының N 4 шешіміне</w:t>
      </w:r>
      <w:r>
        <w:br/>
      </w:r>
      <w:r>
        <w:rPr>
          <w:rFonts w:ascii="Times New Roman"/>
          <w:b w:val="false"/>
          <w:i w:val="false"/>
          <w:color w:val="000000"/>
          <w:sz w:val="28"/>
        </w:rPr>
        <w:t>
4 қосымша</w:t>
      </w:r>
    </w:p>
    <w:bookmarkEnd w:id="7"/>
    <w:p>
      <w:pPr>
        <w:spacing w:after="0"/>
        <w:ind w:left="0"/>
        <w:jc w:val="both"/>
      </w:pPr>
      <w:r>
        <w:rPr>
          <w:rFonts w:ascii="Times New Roman"/>
          <w:b w:val="false"/>
          <w:i w:val="false"/>
          <w:color w:val="000000"/>
          <w:sz w:val="28"/>
        </w:rPr>
        <w:t>Бұқар жырау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22 сессиясының N 5 шешіміне</w:t>
      </w:r>
      <w:r>
        <w:br/>
      </w:r>
      <w:r>
        <w:rPr>
          <w:rFonts w:ascii="Times New Roman"/>
          <w:b w:val="false"/>
          <w:i w:val="false"/>
          <w:color w:val="000000"/>
          <w:sz w:val="28"/>
        </w:rPr>
        <w:t>
4 қосымша</w:t>
      </w:r>
    </w:p>
    <w:bookmarkStart w:name="z12" w:id="8"/>
    <w:p>
      <w:pPr>
        <w:spacing w:after="0"/>
        <w:ind w:left="0"/>
        <w:jc w:val="left"/>
      </w:pPr>
      <w:r>
        <w:rPr>
          <w:rFonts w:ascii="Times New Roman"/>
          <w:b/>
          <w:i w:val="false"/>
          <w:color w:val="000000"/>
        </w:rPr>
        <w:t xml:space="preserve"> 
2010 жылға арналған республикалық және облыстық бюджеттен нысаналы трансферттер мен бюджеттік кредиттер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678"/>
        <w:gridCol w:w="721"/>
        <w:gridCol w:w="764"/>
        <w:gridCol w:w="699"/>
        <w:gridCol w:w="8610"/>
        <w:gridCol w:w="1772"/>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846925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846925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20604</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20604</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20604</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20604</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126803</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28914</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28914</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28914</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97889</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97889</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6164</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91725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53850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52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11835</w:t>
            </w:r>
          </w:p>
        </w:tc>
      </w:tr>
      <w:tr>
        <w:trPr>
          <w:trHeight w:val="2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77605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27605</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27605</w:t>
            </w:r>
          </w:p>
        </w:tc>
      </w:tr>
      <w:tr>
        <w:trPr>
          <w:trHeight w:val="7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4460</w:t>
            </w:r>
          </w:p>
        </w:tc>
      </w:tr>
      <w:tr>
        <w:trPr>
          <w:trHeight w:val="76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24199</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24199</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24199</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24199</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24199</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533029</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37935</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30478</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26706</w:t>
            </w:r>
          </w:p>
        </w:tc>
      </w:tr>
      <w:tr>
        <w:trPr>
          <w:trHeight w:val="57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3772</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7457</w:t>
            </w:r>
          </w:p>
        </w:tc>
      </w:tr>
      <w:tr>
        <w:trPr>
          <w:trHeight w:val="58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2769</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4688</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466530</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466530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466530</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425252</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41278</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28564</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28564</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28564</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51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55"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bl>
    <w:bookmarkStart w:name="z13" w:id="9"/>
    <w:p>
      <w:pPr>
        <w:spacing w:after="0"/>
        <w:ind w:left="0"/>
        <w:jc w:val="both"/>
      </w:pPr>
      <w:r>
        <w:rPr>
          <w:rFonts w:ascii="Times New Roman"/>
          <w:b w:val="false"/>
          <w:i w:val="false"/>
          <w:color w:val="000000"/>
          <w:sz w:val="28"/>
        </w:rPr>
        <w:t>
Бұқар жырау аудандық мәслихатының</w:t>
      </w:r>
      <w:r>
        <w:br/>
      </w:r>
      <w:r>
        <w:rPr>
          <w:rFonts w:ascii="Times New Roman"/>
          <w:b w:val="false"/>
          <w:i w:val="false"/>
          <w:color w:val="000000"/>
          <w:sz w:val="28"/>
        </w:rPr>
        <w:t>
2010 жылғы 23 ақпандағы</w:t>
      </w:r>
      <w:r>
        <w:br/>
      </w:r>
      <w:r>
        <w:rPr>
          <w:rFonts w:ascii="Times New Roman"/>
          <w:b w:val="false"/>
          <w:i w:val="false"/>
          <w:color w:val="000000"/>
          <w:sz w:val="28"/>
        </w:rPr>
        <w:t>
24 сессиясының N 4 шешіміне</w:t>
      </w:r>
      <w:r>
        <w:br/>
      </w:r>
      <w:r>
        <w:rPr>
          <w:rFonts w:ascii="Times New Roman"/>
          <w:b w:val="false"/>
          <w:i w:val="false"/>
          <w:color w:val="000000"/>
          <w:sz w:val="28"/>
        </w:rPr>
        <w:t>
5 қосымша</w:t>
      </w:r>
    </w:p>
    <w:bookmarkEnd w:id="9"/>
    <w:p>
      <w:pPr>
        <w:spacing w:after="0"/>
        <w:ind w:left="0"/>
        <w:jc w:val="both"/>
      </w:pPr>
      <w:r>
        <w:rPr>
          <w:rFonts w:ascii="Times New Roman"/>
          <w:b w:val="false"/>
          <w:i w:val="false"/>
          <w:color w:val="000000"/>
          <w:sz w:val="28"/>
        </w:rPr>
        <w:t>Бұқар жырау аудандық мәслихатының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22 сессиясының N 5 шешіміне</w:t>
      </w:r>
      <w:r>
        <w:br/>
      </w:r>
      <w:r>
        <w:rPr>
          <w:rFonts w:ascii="Times New Roman"/>
          <w:b w:val="false"/>
          <w:i w:val="false"/>
          <w:color w:val="000000"/>
          <w:sz w:val="28"/>
        </w:rPr>
        <w:t>
6 қосымша</w:t>
      </w:r>
    </w:p>
    <w:bookmarkStart w:name="z14" w:id="10"/>
    <w:p>
      <w:pPr>
        <w:spacing w:after="0"/>
        <w:ind w:left="0"/>
        <w:jc w:val="left"/>
      </w:pPr>
      <w:r>
        <w:rPr>
          <w:rFonts w:ascii="Times New Roman"/>
          <w:b/>
          <w:i w:val="false"/>
          <w:color w:val="000000"/>
        </w:rPr>
        <w:t xml:space="preserve"> 
2010 жылға арналған аудандық бюджеттің селолық округтер мен кенттерінің шығыстары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697"/>
        <w:gridCol w:w="719"/>
        <w:gridCol w:w="697"/>
        <w:gridCol w:w="740"/>
        <w:gridCol w:w="8626"/>
        <w:gridCol w:w="1767"/>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vMerge/>
            <w:tcBorders>
              <w:top w:val="nil"/>
              <w:left w:val="single" w:color="cfcfcf" w:sz="5"/>
              <w:bottom w:val="single" w:color="cfcfcf" w:sz="5"/>
              <w:right w:val="single" w:color="cfcfcf" w:sz="5"/>
            </w:tcBorders>
          </w:tcP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кенті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52817</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52817</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8861</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8861</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8861</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5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29725</w:t>
            </w:r>
          </w:p>
        </w:tc>
      </w:tr>
      <w:tr>
        <w:trPr>
          <w:trHeight w:val="5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29725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25870</w:t>
            </w:r>
          </w:p>
        </w:tc>
      </w:tr>
      <w:tr>
        <w:trPr>
          <w:trHeight w:val="6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6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Мұстафин кенті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15426</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15426</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7988</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6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9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Қушоқы кенті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5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7103</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Ақөре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Ақбел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6699</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5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r>
      <w:tr>
        <w:trPr>
          <w:trHeight w:val="5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Березняк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r>
      <w:tr>
        <w:trPr>
          <w:trHeight w:val="5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Ботақара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6217</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5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5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5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5917</w:t>
            </w:r>
          </w:p>
        </w:tc>
      </w:tr>
      <w:tr>
        <w:trPr>
          <w:trHeight w:val="3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Гагарин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5879</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5879</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5879</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5879</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Дубовка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w:t>
            </w:r>
          </w:p>
        </w:tc>
      </w:tr>
      <w:tr>
        <w:trPr>
          <w:trHeight w:val="4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w:t>
            </w:r>
          </w:p>
        </w:tc>
      </w:tr>
      <w:tr>
        <w:trPr>
          <w:trHeight w:val="6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0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Доскей ауылдық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7376</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7376</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7376</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7376</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r>
      <w:tr>
        <w:trPr>
          <w:trHeight w:val="2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6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Қаражар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w:t>
            </w:r>
          </w:p>
        </w:tc>
      </w:tr>
      <w:tr>
        <w:trPr>
          <w:trHeight w:val="6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w:t>
            </w:r>
          </w:p>
        </w:tc>
      </w:tr>
      <w:tr>
        <w:trPr>
          <w:trHeight w:val="66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5777</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64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9259</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5607</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6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8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13093</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13093</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8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Керней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w:t>
            </w:r>
          </w:p>
        </w:tc>
      </w:tr>
      <w:tr>
        <w:trPr>
          <w:trHeight w:val="5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6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Молодецк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7279</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5593</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Новоузенка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8157</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6469</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5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5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Петровка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5255</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5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8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Баймырза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7516</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r>
      <w:tr>
        <w:trPr>
          <w:trHeight w:val="5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r>
      <w:tr>
        <w:trPr>
          <w:trHeight w:val="5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6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49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Ростов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8186</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7029</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Самарқанд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6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69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1383</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Суықсу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w:t>
            </w:r>
          </w:p>
        </w:tc>
      </w:tr>
      <w:tr>
        <w:trPr>
          <w:trHeight w:val="58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6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Тоғызқұдық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6487</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6487</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6487</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6487</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4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5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61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6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12658</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12658</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w:t>
            </w:r>
          </w:p>
        </w:tc>
      </w:tr>
      <w:tr>
        <w:trPr>
          <w:trHeight w:val="6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w:t>
            </w:r>
          </w:p>
        </w:tc>
      </w:tr>
      <w:tr>
        <w:trPr>
          <w:trHeight w:val="60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8567</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Центральный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5868</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57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Шешенқара селолық округі</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w:t>
            </w:r>
          </w:p>
        </w:tc>
      </w:tr>
      <w:tr>
        <w:trPr>
          <w:trHeight w:val="5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w:t>
            </w:r>
          </w:p>
        </w:tc>
      </w:tr>
      <w:tr>
        <w:trPr>
          <w:trHeight w:val="52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5394</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5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51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76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r>
        <w:trPr>
          <w:trHeight w:val="255"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