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f13c3" w14:textId="a6f13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ауданы аумағында тұратын 1994 жылы туған азаматтарды 2011 жылғы әскерге шақыру учаскесіне тіркеу шараларын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 әкімінің 2010 жылғы 6 желтоқсандағы N 1 шешімі. Қарағанды облысы Жаңаарқа ауданының Әділет басқармасында 2010 жылғы 8 желтоқсанда N 8-12-97 тіркелді. Күші жойылды - Қарағанды облысы Жаңаарқа ауданы әкімінің 2011 жылғы 22 қарашадағы N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Жаңаарқа ауданы әкімінің 2011.11.22 N 2 (ресми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2005 жылғы 8 шілдедегі "Әскери міндеттілік және әскери қызмет туралы" Заңының 17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Үкіметінің 2006 жылғы 5 мамырдағы "Қазақстан Республикасында әскери міндеттілер мен әскерге шақырушыларды әскери есепке алуды жүргізу тәртібі туралы ережені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N 371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орай және Жаңаарқа ауданының қорғаныс істері жөніндегі бөлімінің 2010 жылғы 9 қарашадағы N 1363 ұсынысын қарай келе Жаңаарқа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1994 жылы туған азаматтарды Жаңаарқа ауданының қорғаныс істері жөніндегі бөлімінің әскерге шақыру учаскесіне тіркеу жұмыстары 2011 жылдың қаңтар-наурыз айы аралығында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Жаңаарқа ауданы әкімінің 2009 жылғы 30 желтоқсандағы "Жаңаарқа ауданы аумағында тұратын 1993 жылы туған азаматтарды 2010 жылғы әскерге шақыру учаскесіне тіркеу шараларын ұйымдастыру туралы" N 1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(мемлекеттік тіркеу тізілімінде 2010 жылғы 11 қаңтардағы N 8-12-65 тіркеу нөмерімен Қарағанды облысы Әділет департаменті Жаңаарқа ауданының Әділет басқармасында тіркелген, 2010 жылғы 6 ақпанында "Жаңаарқа" газетінде N 8-9 (9366)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жасау аудан әкімінің орынбасары Марат Жандаулетұлы Жандаулетовке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Жаңаарқа ауданының әкімі                   С. Оспанов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