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080c" w14:textId="9f008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 аумағында 2011 жылы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ауданы әкімдігінің 2010 жылғы 26 желтоқсандағы N 239 қаулысы. Қарағанды облысы Жаңаарқа ауданының Әділет басқармасында 2011 жылғы 10 қаңтарда N 8-12-103 тіркелді. Күші жойылды - Қарағанды облысы Жаңаарқа ауданы әкімдігінің 2012 жылғы 10 қаңтардағы N 11 қаулысымен</w:t>
      </w:r>
    </w:p>
    <w:p>
      <w:pPr>
        <w:spacing w:after="0"/>
        <w:ind w:left="0"/>
        <w:jc w:val="both"/>
      </w:pPr>
      <w:r>
        <w:rPr>
          <w:rFonts w:ascii="Times New Roman"/>
          <w:b w:val="false"/>
          <w:i w:val="false"/>
          <w:color w:val="ff0000"/>
          <w:sz w:val="28"/>
        </w:rPr>
        <w:t xml:space="preserve">      Ескерту. Күші жойылды - Қарағанды облысы Жаңаарқа ауданы әкімдігінің 2012.01.10 N 11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2001 жылғы 23 қаңтардағы "Халықты жұмыспен қамту туралы"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N 836 қаулысымен бекітілген "Қоғамдық жұмыстарды ұйымдастыру мен қаржыландырудың </w:t>
      </w:r>
      <w:r>
        <w:rPr>
          <w:rFonts w:ascii="Times New Roman"/>
          <w:b w:val="false"/>
          <w:i w:val="false"/>
          <w:color w:val="000000"/>
          <w:sz w:val="28"/>
        </w:rPr>
        <w:t>Ережесіне</w:t>
      </w:r>
      <w:r>
        <w:rPr>
          <w:rFonts w:ascii="Times New Roman"/>
          <w:b w:val="false"/>
          <w:i w:val="false"/>
          <w:color w:val="000000"/>
          <w:sz w:val="28"/>
        </w:rPr>
        <w:t xml:space="preserve">" орай, Жаңаарқа ауданы көлемінде жұмыссыз азаматтарды жұмысқа тарту және қоғамдық жұмыстарды ұйымдастыру мақсатында Жаңаарқа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Жаңаарқа ауданы бойынша 2011 жылға арналған қоғамдық жұмыстарды ұйымдастыратын аудандағы мекеме, ұйымдары және кәсіпорындарының тізбесі, жұмыс түрлері мен көлемдері, қаржыландыру көзі қосымшаға сәйкес бекітілсін.</w:t>
      </w:r>
      <w:r>
        <w:br/>
      </w:r>
      <w:r>
        <w:rPr>
          <w:rFonts w:ascii="Times New Roman"/>
          <w:b w:val="false"/>
          <w:i w:val="false"/>
          <w:color w:val="000000"/>
          <w:sz w:val="28"/>
        </w:rPr>
        <w:t>
</w:t>
      </w:r>
      <w:r>
        <w:rPr>
          <w:rFonts w:ascii="Times New Roman"/>
          <w:b w:val="false"/>
          <w:i w:val="false"/>
          <w:color w:val="000000"/>
          <w:sz w:val="28"/>
        </w:rPr>
        <w:t>
      2. Уәкілетті орган "Жаңаарқа ауданының жұмыспен қамту және әлеуметтік бағдарламалар бөлімі" мемлекеттік мекемесінің бастығы Шолпан Қалуқызы Ибраеваға жұмыс берушілерімен қоғамдық жұмыстарды орындауға типтік шарт жасасын.</w:t>
      </w:r>
      <w:r>
        <w:br/>
      </w:r>
      <w:r>
        <w:rPr>
          <w:rFonts w:ascii="Times New Roman"/>
          <w:b w:val="false"/>
          <w:i w:val="false"/>
          <w:color w:val="000000"/>
          <w:sz w:val="28"/>
        </w:rPr>
        <w:t>
</w:t>
      </w:r>
      <w:r>
        <w:rPr>
          <w:rFonts w:ascii="Times New Roman"/>
          <w:b w:val="false"/>
          <w:i w:val="false"/>
          <w:color w:val="000000"/>
          <w:sz w:val="28"/>
        </w:rPr>
        <w:t>
      3. Аудандық қаржы бөлімінің бастығы Амангелды Жылқыбайұлы Жылқыбаевқа, аудандық жұмыспен қамту және әлеуметтік бағдарламалар бөлімінің бастығы Шолпан Қалуқызы Ибраеваға қоғамдық жұмыстарға қатысқан жұмыссыз азаматтарға айына ең төменгі еңбекақы 15999 (он бес мың тоғыз жүз тоқсан тоғыз) теңге көлемінде жалақы төлеу жергілікті бюджеттің қаражаты есебінен жүргізу ұсынылсын.</w:t>
      </w:r>
      <w:r>
        <w:br/>
      </w:r>
      <w:r>
        <w:rPr>
          <w:rFonts w:ascii="Times New Roman"/>
          <w:b w:val="false"/>
          <w:i w:val="false"/>
          <w:color w:val="000000"/>
          <w:sz w:val="28"/>
        </w:rPr>
        <w:t>
</w:t>
      </w:r>
      <w:r>
        <w:rPr>
          <w:rFonts w:ascii="Times New Roman"/>
          <w:b w:val="false"/>
          <w:i w:val="false"/>
          <w:color w:val="000000"/>
          <w:sz w:val="28"/>
        </w:rPr>
        <w:t>
      4. Жаңаарқа ауданы әкімдігінің 10 қаңтар 2010 жылғы "Жаңаарқа ауданы аумағында 2010 жылы қоғамдық жұмыстарды ұйымдастыру туралы" N 1 </w:t>
      </w:r>
      <w:r>
        <w:rPr>
          <w:rFonts w:ascii="Times New Roman"/>
          <w:b w:val="false"/>
          <w:i w:val="false"/>
          <w:color w:val="000000"/>
          <w:sz w:val="28"/>
        </w:rPr>
        <w:t>қаулысының</w:t>
      </w:r>
      <w:r>
        <w:rPr>
          <w:rFonts w:ascii="Times New Roman"/>
          <w:b w:val="false"/>
          <w:i w:val="false"/>
          <w:color w:val="000000"/>
          <w:sz w:val="28"/>
        </w:rPr>
        <w:t xml:space="preserve"> (мемлекеттік тіркеу тізілімінде 2010 жылғы 12 қаңтардағы N 8-12-66 тіркеу номерімен Қарағанды облысы Әділет департаменті Жаңаарқа ауданының Әділет басқармасында тіркелген, 2010 жылғы 30 қаңтардағы "Жаңаарқа" газетінде N 7 (9364)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орындалысына бақылау жасау аудан әкімінің орынбасары Марат Жандаулетұлы Жандаулетовке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жарияланғаннан кейін күшіне енеді және 2011 жылдың 5 қаңтарынан пайда болған құқықтық қатынастарға қолданылады.</w:t>
      </w:r>
    </w:p>
    <w:bookmarkEnd w:id="0"/>
    <w:p>
      <w:pPr>
        <w:spacing w:after="0"/>
        <w:ind w:left="0"/>
        <w:jc w:val="both"/>
      </w:pPr>
      <w:r>
        <w:rPr>
          <w:rFonts w:ascii="Times New Roman"/>
          <w:b w:val="false"/>
          <w:i/>
          <w:color w:val="000000"/>
          <w:sz w:val="28"/>
        </w:rPr>
        <w:t>      Аудан әкімі                                С. Оспанов</w:t>
      </w:r>
    </w:p>
    <w:bookmarkStart w:name="z8" w:id="1"/>
    <w:p>
      <w:pPr>
        <w:spacing w:after="0"/>
        <w:ind w:left="0"/>
        <w:jc w:val="both"/>
      </w:pPr>
      <w:r>
        <w:rPr>
          <w:rFonts w:ascii="Times New Roman"/>
          <w:b w:val="false"/>
          <w:i w:val="false"/>
          <w:color w:val="000000"/>
          <w:sz w:val="28"/>
        </w:rPr>
        <w:t>
Жаңаарқа ауданы әкімдігінің</w:t>
      </w:r>
      <w:r>
        <w:br/>
      </w:r>
      <w:r>
        <w:rPr>
          <w:rFonts w:ascii="Times New Roman"/>
          <w:b w:val="false"/>
          <w:i w:val="false"/>
          <w:color w:val="000000"/>
          <w:sz w:val="28"/>
        </w:rPr>
        <w:t>
2010 жылғы 26 желтоқсандағы</w:t>
      </w:r>
      <w:r>
        <w:br/>
      </w:r>
      <w:r>
        <w:rPr>
          <w:rFonts w:ascii="Times New Roman"/>
          <w:b w:val="false"/>
          <w:i w:val="false"/>
          <w:color w:val="000000"/>
          <w:sz w:val="28"/>
        </w:rPr>
        <w:t>
N 239 қаулысына қосымша</w:t>
      </w:r>
    </w:p>
    <w:bookmarkEnd w:id="1"/>
    <w:bookmarkStart w:name="z9" w:id="2"/>
    <w:p>
      <w:pPr>
        <w:spacing w:after="0"/>
        <w:ind w:left="0"/>
        <w:jc w:val="left"/>
      </w:pPr>
      <w:r>
        <w:rPr>
          <w:rFonts w:ascii="Times New Roman"/>
          <w:b/>
          <w:i w:val="false"/>
          <w:color w:val="000000"/>
        </w:rPr>
        <w:t xml:space="preserve"> 
2011 жылға арналған қоғамдық жұмыстарды ұйымдастыратын Жаңаарқа ауданының мекемелері, ұйымдары және кәсіпорындары мен жұмыс түрлерінің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2917"/>
        <w:gridCol w:w="910"/>
        <w:gridCol w:w="6525"/>
        <w:gridCol w:w="1102"/>
        <w:gridCol w:w="1744"/>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саны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мекемелер және ұйымдар атаулары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түрлері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көлемі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 кенті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аумақтарын және парктерді, саяжайларды тазалау, сәулеттендіру, көгалдандыру, әлеуметтік карта жасау, автомобиль жолдарын жөндеу, күрделі және ағымды құрылыс жұмыстарына, мәдени объектілерді жөндеуге қатысу, мекемелердің қысқа дайындық, науқандық жұмыстарына, су құбырларын жөндеу жұмыстарына қатысу, тағы басқа жұмыстар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"Ақтасты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"Ақтүбек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"Жұмажанов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"Байдалы би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"Ералиев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кенті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Кенттің аумағын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"Сейфуллин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"Түгіскен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"Целинный селолық округі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 көркейту, көгалдандыру, тұрғындармен жұмыс және әлеуметтік карта жасау, бос жерлерде санитарлық тазалық сақтау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әділет басқармасы"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органдарында құжаттарды өңдеу жұмысы (халыққа қызмет көрсету орталықтарында)</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қорғаныс істері жөніндегі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 қатарына шақыру бойынша тұрғындармен жұмыс, шақыру қағазын жеткізу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денешынықтыру және спорт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ағымды жұмыстарға, мәдени объектілерді жөндеуге қатысу, қысқы науқандық жұмыстарға қатысу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 бағдарламалар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 алуға құқығы бар азаматтарды анықтау мақсатында аула аралау, кенттің әлеуметтік картасын нақтылау, құжаттарды өңдеу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Тізілімдер мен хабарландыру хаттарды дайындау, мұрағатқа тапсырылатын құжаттарды өңдеу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аудандық орталық ауруханасы" КМҚК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ағымды жұмыстарға, әлеуметтік-мәдени объектілерді жөндеуге қатысу, сырқаттанған адамдарды күту, ауруларды аралау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Ауқымды мәдени іс-шаралар жұмыстарын ұйымдастыруға қатысу (жарыстар, фестивальдар)</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салық басқармасы"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Тұрғындармен жұмыс, көлікке және мүлікке салық төлеу түбіртіктерін және хабарламаларын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орман және жануарлар әлемін қорғау жөніндегі шаруашылығы"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ағымды жұмыстарды жүргізу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статистика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 мәліметтер жинастыру, қоғамдық жұмыстарға қатысу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сақтау шараларына қатысу, шақыру қағазын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сауық орталығы КМҚК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ағымды жұмыстарды жүргізу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қылмыстық атқару инспекциясы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Сотталғандармен тиісті деңгейде алдын алу жұмыстарын ұйымдастыру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"Жаңаарқа-жылу" коммуналдық мемлекеттік кәсіпорны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сақтау, үйлердің техникалық жағдайын тексеру, жылу жүйелерін ағымды жөндеулерден өткізу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"Тазасу" коммуналдық мемлекеттік кәсіпорны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сақтау, үйлердің су құбырларын тексеру және ағымдық жөндеу жұмыстарын жүргізу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Жарылғапов атындағы N 12 кәсіптік мектебі"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 ағымды жұмыстарды жүргізу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аумақтық инспекциясы"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тапсырылатын құжаттарды өңдеу, құжаттарды көбейту және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мемлекеттік зейнетақы төлеу орталығы"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құжаттарды реттеу, тіркеу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Мұрағатқа тапсырылатын құжаттарды өңдеу, құжаттарды көбейту және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бойынша МСЭҚҚД басқармасы"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сақтау, құжаттарды өңдеу жұмысы, құжаттардың санын толтыру мен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ауданының кітапханалар жүйесі"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сақтау, құжаттарды өңдеу жұмысы, құжаттардың санын толтыру мен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Жаңаарқа аудандық тарихи өлкетану мұражайы" КМҚК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тазалық сақтау, құжаттарды өңдеу жұмысы, құжаттардың санын толтыру мен тарату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саябақтары және стадионды басқару" КМҚК</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ағымды жұмыстарға, әлеуметтік-мәдени объектілерді жөндеуге қатысу, қысқы науқандық жұмыстарға қатысу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"Жаңаарқа" газетінің редакциясы" коммуналдық мемлекеттік кәсіпорны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өңдеу, сараптама жасау, ағымды жөндеу жұмыстары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N 50 өрт сөндіру бөлімі" мемлекеттік мекемесі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және ағымды жұмыстарға, әлеуметтік-мәдени объектілерді жөндеуге қатысу, қысқы науқандық жұмыстарға қатысу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