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d5b9" w14:textId="3e4d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Түгіскен селолық округінің Түгіскен ауылының көшелерін ретке келтіру және оларға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Түгіскен селолық округі әкімінің 2010 жылғы 6 қыркүйектегі N 1 шешімі. Қарағанды облысы Жаңаарқа ауданының Әділет басқармасында 2010 жылғы 13 қыркүйекте N 8-12-82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Түгіскен селолық округінің Түгіскен ауыл тұрғындарының 26 наурыз 2010 жылғы жиынында Түгіскен ауылының көшелерін ретке келтіру және оларға атау беру жөніндегі N 1 жиналысының хаттамасы мен Жаңаарқа ауданы әкімдігі жанындағы ономастикалық комиссиясының 2010 жылғы 26 ақпандағы N 1 хаттамасы мен ұйғарымын қарай келе Түгіскен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Түгіскен селолық округіндегі Түгіскен ауылының кейбір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Балмағанбет Аймуханов;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Ыдырыс Жумабеков;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Жанайдар Садуақасов;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Аманкелді Дәулетбеков;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5-ші көшеге Сатан Ысқақов;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6-шы көшеге Еркебұлан Мақажанов.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Түгіскен селолық округі әкімі аппаратының жетекші маманы С. Жалмағанбетова ауылдың көшелеріне атаулар берілуіне байланысты тиісті жұмыстар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жүргізуде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түрде жарияланған күннен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С. Балдаев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