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dc701a" w14:textId="1dc701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Ақылы қоғамдық жұмыстарды ұйымдастыру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Қарқаралы ауданы әкімдігінің 2010 жылғы 11 қаңтардағы N 1 қаулысы. Қарағанды облысы Қарқаралы ауданының Әділет басқармасында 2010 жылғы 02 ақпанда N 8-13-76 тіркелді. Күші жойылды - Қарағанды облысы Қарқаралы ауданының әкімдігінің 2010 жылғы 28 желтоқсандағы N 409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 xml:space="preserve">      Ескерту. Күші жойылды - Қарағанды облысы Қарқаралы ауданының әкімдігінің 2010.12.28 N 409 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/>
          <w:color w:val="80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"Халықты жұмыспен қамту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2001 жылғы 19 маусымдағы "Халықты жұмыспен қамту туралы" Қазақстан Республикасының 2001 жылғы 23 қаңтардағы Заңын іске асыру жөніндегі шаралар туралы" N 836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Қарқаралы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1. 2010 жылы қоса беріліп отырған ұйымдардың тізбелері және жұмыссыздар үшін ұйымдастырылатын қоғамдық жұмыстардың түрлері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2. "Қарқаралы ауданының жұмыспен қамту және әлеуметтік бағдарламалары бөлімі" мемлекеттік мекемесі жұмыссыздарды қоғамдық жұмыстарға жібергенде осы қаулыны басшылыққа 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3. Тізбеде белгіленген ұйымдар мен "Қарқаралы ауданының жұмыспен қамту және әлеуметтік бағдарламалары бөлімі" мемлекеттік мекемесінің арасында, қолданыстағы заңнамаға сәйкес жасасқан қоғамдық жұмыстарды орындау шартында көрсетілген шарттар бойынша қоғамдық жұмыстарды ұйымдастыру жасалсын.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4. "Қарқаралы ауданының қаржы бөлімі" мемлекеттік мекемесі 451-002-100 "Қоғамдық жұмыстар" бюджеттік бағдарламасы бойынша қаржыландыруды жүзеге асырсын.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5. Қарқаралы ауданы әкімдігінің 2009 жылғы 3 наурыздағы "Ақылы қоғамдық жұмыстарды ұйымдастыру туралы" N 40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(Қарқаралы ауданының Әділет басқармасында 2009 жылдың 1 сәуірінде N 8-13-60 болып тіркелген, 2009 жылдың 4 сәуірінде "Қарқаралы" газетінің N 24-25 жарияланған)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6. Осы қаулының орындалуына бақылау жасау аудан әкімінің орынбасары С. Дюсетаевқа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7. Осы қаулы алғаш рет ресми жарияланған күннен бастап он күнтізбелік күн өткен соң қолданысқа енгізіледі және 2010 жылдың 1 қаңтарынан бастап туындаған қатынастарға қолданылады.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Н. Омарханов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Қарқаралы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2010 жылдың 11 қаңтарындағы N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Қаулысына қосымша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2010 жылы жұмыссыздар үшін ұйымдастырылатын қоғамдық жұмыстардың түрлері мен ұйымдардың тізбесі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 xml:space="preserve">      Ескерту. Қосымшаға өзгерту енгізілді - Қарағанды облысы Қарқаралы ауданы әкімдігінің 2010.04.27 N 134 (қолданысқа енгізілу тәртібін </w:t>
      </w:r>
      <w:r>
        <w:rPr>
          <w:rFonts w:ascii="Times New Roman"/>
          <w:b w:val="false"/>
          <w:i w:val="false"/>
          <w:color w:val="000000"/>
          <w:sz w:val="28"/>
        </w:rPr>
        <w:t>3-тармақтан</w:t>
      </w:r>
      <w:r>
        <w:rPr>
          <w:rFonts w:ascii="Times New Roman"/>
          <w:b w:val="false"/>
          <w:i/>
          <w:color w:val="800000"/>
          <w:sz w:val="28"/>
        </w:rPr>
        <w:t xml:space="preserve"> қараңыз) 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/>
          <w:color w:val="800000"/>
          <w:sz w:val="28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0"/>
        <w:gridCol w:w="4132"/>
        <w:gridCol w:w="4719"/>
        <w:gridCol w:w="1709"/>
        <w:gridCol w:w="2680"/>
      </w:tblGrid>
      <w:tr>
        <w:trPr>
          <w:trHeight w:val="73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р/н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Ұйымның атауы</w:t>
            </w:r>
          </w:p>
        </w:tc>
        <w:tc>
          <w:tcPr>
            <w:tcW w:w="4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түрлері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Адамның саны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Қаржыландыру сомасы (мың теңге)</w:t>
            </w:r>
          </w:p>
        </w:tc>
      </w:tr>
      <w:tr>
        <w:trPr>
          <w:trHeight w:val="57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"Қарқаралы қаласы әкімінің аппараты" мемлекеттік мекемесі</w:t>
            </w:r>
          </w:p>
        </w:tc>
        <w:tc>
          <w:tcPr>
            <w:tcW w:w="4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аумағын, елді мекендерді тазарту, көгалдандыруға және санитарлық тазалық сақтау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2349,3</w:t>
            </w:r>
          </w:p>
        </w:tc>
      </w:tr>
      <w:tr>
        <w:trPr>
          <w:trHeight w:val="57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"Қарқаралы ауданы әкімінің аппараты" мемлекеттік мекемесі</w:t>
            </w:r>
          </w:p>
        </w:tc>
        <w:tc>
          <w:tcPr>
            <w:tcW w:w="4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Іс-қағаздарды реттеу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84,0</w:t>
            </w:r>
          </w:p>
        </w:tc>
      </w:tr>
      <w:tr>
        <w:trPr>
          <w:trHeight w:val="85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"Қарқаралы ауданының жұмыспен қамту және әлеуметтік бағдарламалар бөлімі" мемлекеттік мекемесі</w:t>
            </w:r>
          </w:p>
        </w:tc>
        <w:tc>
          <w:tcPr>
            <w:tcW w:w="4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Мұрағатқа тапсыруға іс-қағаздарды реттеу, әлеуметтік көмекті алуға үміттенген азаматтардың материалдық жағдайын тексеру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225,0</w:t>
            </w:r>
          </w:p>
        </w:tc>
      </w:tr>
      <w:tr>
        <w:trPr>
          <w:trHeight w:val="43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"Қарқаралы ауданының білім беру, спорт және дене шынықтыру бөлімі" мемлекеттік мекемесі</w:t>
            </w:r>
          </w:p>
        </w:tc>
        <w:tc>
          <w:tcPr>
            <w:tcW w:w="4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Іс-қағаздарды реттеу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42,0</w:t>
            </w:r>
          </w:p>
        </w:tc>
      </w:tr>
      <w:tr>
        <w:trPr>
          <w:trHeight w:val="43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"Қарқаралы ауданының ішкі істер бөлімі" мемлекеттік мекемесі</w:t>
            </w:r>
          </w:p>
        </w:tc>
        <w:tc>
          <w:tcPr>
            <w:tcW w:w="4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Іс-қағаздарды реттеу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561,1</w:t>
            </w:r>
          </w:p>
        </w:tc>
      </w:tr>
      <w:tr>
        <w:trPr>
          <w:trHeight w:val="43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 Республикасы Ауыл шаруашылығы министрлігі Агроөнеркәсіптік кешендегі мемлекеттік инспекция комитетінің Қарқаралы аудандық аумақтық инспекциясы" мемлекеттік мекемесі</w:t>
            </w:r>
          </w:p>
        </w:tc>
        <w:tc>
          <w:tcPr>
            <w:tcW w:w="4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Іс-қағаздарды реттеу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84,0</w:t>
            </w:r>
          </w:p>
        </w:tc>
      </w:tr>
      <w:tr>
        <w:trPr>
          <w:trHeight w:val="57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"Қарқаралы қаласының балалар және жасөспірімдер орталығы" мемлекеттік мекемесі</w:t>
            </w:r>
          </w:p>
        </w:tc>
        <w:tc>
          <w:tcPr>
            <w:tcW w:w="4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Жасөспірімдермен жұмыс жасау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210,0</w:t>
            </w:r>
          </w:p>
        </w:tc>
      </w:tr>
      <w:tr>
        <w:trPr>
          <w:trHeight w:val="43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"Қарқаралы ауданының статистика бөлімі" мемлекеттік мекемесі</w:t>
            </w:r>
          </w:p>
        </w:tc>
        <w:tc>
          <w:tcPr>
            <w:tcW w:w="4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Іс-қағаздарды реттеу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42,0</w:t>
            </w:r>
          </w:p>
        </w:tc>
      </w:tr>
      <w:tr>
        <w:trPr>
          <w:trHeight w:val="28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"Қарағанды облысы бойынша қылмыстық-атқару жүйесі комитетінің басқармасы" мемлекеттік мекемесі</w:t>
            </w:r>
          </w:p>
        </w:tc>
        <w:tc>
          <w:tcPr>
            <w:tcW w:w="4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Іс-қағаздарды реттеу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84,0</w:t>
            </w:r>
          </w:p>
        </w:tc>
      </w:tr>
      <w:tr>
        <w:trPr>
          <w:trHeight w:val="43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"Қарқаралы ауданының ауыл шаруашылығы бөлімі" мемлекеттік мекемесі</w:t>
            </w:r>
          </w:p>
        </w:tc>
        <w:tc>
          <w:tcPr>
            <w:tcW w:w="4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Іс-қағаздарды реттеу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84,0</w:t>
            </w:r>
          </w:p>
        </w:tc>
      </w:tr>
      <w:tr>
        <w:trPr>
          <w:trHeight w:val="57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"Мемлекеттік ұлттық табиғат паркі" мемлекеттік мекемесі</w:t>
            </w:r>
          </w:p>
        </w:tc>
        <w:tc>
          <w:tcPr>
            <w:tcW w:w="4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Аймақтық экологиялық сауқтандыру, көгалдандыру, ағаш отырғызу жұмыстары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84,0</w:t>
            </w:r>
          </w:p>
        </w:tc>
      </w:tr>
      <w:tr>
        <w:trPr>
          <w:trHeight w:val="28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"Қарқаралы ауданының қорғаныс істері жөніндегі бөлімі" мемлекеттік мекемесі</w:t>
            </w:r>
          </w:p>
        </w:tc>
        <w:tc>
          <w:tcPr>
            <w:tcW w:w="4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Қарулы күштері қатарына шақыру бойынша тұрғындармен жұмыс жасау, шақыру қағазын тарату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168,0</w:t>
            </w:r>
          </w:p>
        </w:tc>
      </w:tr>
      <w:tr>
        <w:trPr>
          <w:trHeight w:val="72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"Қарқаралы ауданының салық басқармасы" мемлекеттік мекемесі</w:t>
            </w:r>
          </w:p>
        </w:tc>
        <w:tc>
          <w:tcPr>
            <w:tcW w:w="4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Тұрғындармен жұмыс жасау, көлікке және мүлікке салық төлеу түбіртектерін, хабарламаларын тарату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210,0</w:t>
            </w:r>
          </w:p>
        </w:tc>
      </w:tr>
      <w:tr>
        <w:trPr>
          <w:trHeight w:val="57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облысы соттар әкімшісінің Қарқаралы аумақтық сот орындаушылар учаскесі</w:t>
            </w:r>
          </w:p>
        </w:tc>
        <w:tc>
          <w:tcPr>
            <w:tcW w:w="4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Шақыру қағазын тарату, іс-қағаздарын реттеу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127,0</w:t>
            </w:r>
          </w:p>
        </w:tc>
      </w:tr>
      <w:tr>
        <w:trPr>
          <w:trHeight w:val="28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ауданының прокуратурасы</w:t>
            </w:r>
          </w:p>
        </w:tc>
        <w:tc>
          <w:tcPr>
            <w:tcW w:w="4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Іс-қағаздарын реттеу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84,0</w:t>
            </w:r>
          </w:p>
        </w:tc>
      </w:tr>
      <w:tr>
        <w:trPr>
          <w:trHeight w:val="28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"Казпошта" акционерлік қоғамның аудандық пошта торабы</w:t>
            </w:r>
          </w:p>
        </w:tc>
        <w:tc>
          <w:tcPr>
            <w:tcW w:w="4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Іс-қағаздарын реттеу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84,0</w:t>
            </w:r>
          </w:p>
        </w:tc>
      </w:tr>
      <w:tr>
        <w:trPr>
          <w:trHeight w:val="43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"Қарқаралы ауданының мемлекеттік мұрағаты" мемлекеттік мекемесі</w:t>
            </w:r>
          </w:p>
        </w:tc>
        <w:tc>
          <w:tcPr>
            <w:tcW w:w="4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Іс-қағаздарын реттеу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127,0</w:t>
            </w:r>
          </w:p>
        </w:tc>
      </w:tr>
      <w:tr>
        <w:trPr>
          <w:trHeight w:val="13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"Қарқаралы тарихи-өлкетану мұражайы" коммуналдық мемлекеттік қазынашылық кәсіпорны</w:t>
            </w:r>
          </w:p>
        </w:tc>
        <w:tc>
          <w:tcPr>
            <w:tcW w:w="4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Іс-қағаздарын реттеу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42,0</w:t>
            </w:r>
          </w:p>
        </w:tc>
      </w:tr>
      <w:tr>
        <w:trPr>
          <w:trHeight w:val="13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орталық кітапхана</w:t>
            </w:r>
          </w:p>
        </w:tc>
        <w:tc>
          <w:tcPr>
            <w:tcW w:w="4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Іс-қағаздарын реттеу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42,0</w:t>
            </w:r>
          </w:p>
        </w:tc>
      </w:tr>
      <w:tr>
        <w:trPr>
          <w:trHeight w:val="13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аудандық балалар кітапханасы</w:t>
            </w:r>
          </w:p>
        </w:tc>
        <w:tc>
          <w:tcPr>
            <w:tcW w:w="4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Іс-қағаздарын реттеу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42,0</w:t>
            </w:r>
          </w:p>
        </w:tc>
      </w:tr>
      <w:tr>
        <w:trPr>
          <w:trHeight w:val="13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"Қарқаралы ауданының мәдениет және тілдерді дамыту бөлімі" мемлекеттік мекемесі</w:t>
            </w:r>
          </w:p>
        </w:tc>
        <w:tc>
          <w:tcPr>
            <w:tcW w:w="4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Іс-қағаздарын реттеу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42,0</w:t>
            </w:r>
          </w:p>
        </w:tc>
      </w:tr>
      <w:tr>
        <w:trPr>
          <w:trHeight w:val="16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"Қарқаралы ауданының әділет басқармасы" мемлекеттік мекемесі</w:t>
            </w:r>
          </w:p>
        </w:tc>
        <w:tc>
          <w:tcPr>
            <w:tcW w:w="4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Іс-қағаздарын реттеу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127,0</w:t>
            </w:r>
          </w:p>
        </w:tc>
      </w:tr>
      <w:tr>
        <w:trPr>
          <w:trHeight w:val="16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Қарқаралы ауданының соты</w:t>
            </w:r>
          </w:p>
        </w:tc>
        <w:tc>
          <w:tcPr>
            <w:tcW w:w="4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Шақыру қағазын тарату, іс-қағаздарын реттеу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167,0</w:t>
            </w:r>
          </w:p>
        </w:tc>
      </w:tr>
      <w:tr>
        <w:trPr>
          <w:trHeight w:val="57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"Мемлекеттік зейнетақы тағайындау және төлеу орталығы" мемлекеттік мекемесі</w:t>
            </w:r>
          </w:p>
        </w:tc>
        <w:tc>
          <w:tcPr>
            <w:tcW w:w="4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Мұрағатқа тапсыруға іс-қағаздарды реттеу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127,0</w:t>
            </w:r>
          </w:p>
        </w:tc>
      </w:tr>
      <w:tr>
        <w:trPr>
          <w:trHeight w:val="43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"Егіндібұлақ селолық округі әкімінің аппараты" мемлекеттік мекемесі</w:t>
            </w:r>
          </w:p>
        </w:tc>
        <w:tc>
          <w:tcPr>
            <w:tcW w:w="4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аумағын тазарту, көгалдандыру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1000,6</w:t>
            </w:r>
          </w:p>
        </w:tc>
      </w:tr>
      <w:tr>
        <w:trPr>
          <w:trHeight w:val="43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"Қарағайлы кенті әкімінің аппараты" мемлекеттік мекемесі</w:t>
            </w:r>
          </w:p>
        </w:tc>
        <w:tc>
          <w:tcPr>
            <w:tcW w:w="4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аумағын тазарту, көгалдандыру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470,0</w:t>
            </w:r>
          </w:p>
        </w:tc>
      </w:tr>
      <w:tr>
        <w:trPr>
          <w:trHeight w:val="43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"Абай селолық округі әкімінің аппараты" мемлекеттік мекемесі</w:t>
            </w:r>
          </w:p>
        </w:tc>
        <w:tc>
          <w:tcPr>
            <w:tcW w:w="4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аумағын тазарту, көгалдандыру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225,0</w:t>
            </w:r>
          </w:p>
        </w:tc>
      </w:tr>
      <w:tr>
        <w:trPr>
          <w:trHeight w:val="43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"Қ. Аманжолов селолық округі әкімінің аппараты" мемлекеттік мекемесі</w:t>
            </w:r>
          </w:p>
        </w:tc>
        <w:tc>
          <w:tcPr>
            <w:tcW w:w="4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аумағын тазарту, көгалдандыру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358,0</w:t>
            </w:r>
          </w:p>
        </w:tc>
      </w:tr>
      <w:tr>
        <w:trPr>
          <w:trHeight w:val="43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"Балқантау селолық округі әкімінің аппараты" мемлекеттік мекемесі</w:t>
            </w:r>
          </w:p>
        </w:tc>
        <w:tc>
          <w:tcPr>
            <w:tcW w:w="4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аумағын тазарту, көгалдандыру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225,0</w:t>
            </w:r>
          </w:p>
        </w:tc>
      </w:tr>
      <w:tr>
        <w:trPr>
          <w:trHeight w:val="43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"Бақты селолық округі әкімінің аппараты" мемлекеттік мекемесі</w:t>
            </w:r>
          </w:p>
        </w:tc>
        <w:tc>
          <w:tcPr>
            <w:tcW w:w="4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аумағын тазарту, көгалдандыру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225,0</w:t>
            </w:r>
          </w:p>
        </w:tc>
      </w:tr>
      <w:tr>
        <w:trPr>
          <w:trHeight w:val="12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"Бесоба селолық округі әкімінің аппараты" мемлекеттік мекемесі</w:t>
            </w:r>
          </w:p>
        </w:tc>
        <w:tc>
          <w:tcPr>
            <w:tcW w:w="4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аумағын тазарту, көгалдандыру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225,0</w:t>
            </w:r>
          </w:p>
        </w:tc>
      </w:tr>
      <w:tr>
        <w:trPr>
          <w:trHeight w:val="12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"Жанатоған селолық округі әкімінің аппараты" мемлекеттік мекемесі</w:t>
            </w:r>
          </w:p>
        </w:tc>
        <w:tc>
          <w:tcPr>
            <w:tcW w:w="4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аумағын тазарту, көгалдандыру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225,0</w:t>
            </w:r>
          </w:p>
        </w:tc>
      </w:tr>
      <w:tr>
        <w:trPr>
          <w:trHeight w:val="12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"Қайнарбұлақ селолық округі әкімінің аппараты" мемлекеттік мекемесі</w:t>
            </w:r>
          </w:p>
        </w:tc>
        <w:tc>
          <w:tcPr>
            <w:tcW w:w="4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аумағын тазарту, көгалдандыру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225,0</w:t>
            </w:r>
          </w:p>
        </w:tc>
      </w:tr>
      <w:tr>
        <w:trPr>
          <w:trHeight w:val="12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"Қаракөл селолық округі әкімінің аппараты" мемлекеттік мекемесі</w:t>
            </w:r>
          </w:p>
        </w:tc>
        <w:tc>
          <w:tcPr>
            <w:tcW w:w="4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аумағын тазарту, көгалдандыру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225,0</w:t>
            </w:r>
          </w:p>
        </w:tc>
      </w:tr>
      <w:tr>
        <w:trPr>
          <w:trHeight w:val="12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"Қаршығалы селолық округі әкімінің аппараты" мемлекеттік мекемесі</w:t>
            </w:r>
          </w:p>
        </w:tc>
        <w:tc>
          <w:tcPr>
            <w:tcW w:w="4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аумағын тазарту, көгалдандыру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225,0</w:t>
            </w:r>
          </w:p>
        </w:tc>
      </w:tr>
      <w:tr>
        <w:trPr>
          <w:trHeight w:val="12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"Қоянды ауылдық округі әкімінің аппараты" мемлекеттік мекемесі</w:t>
            </w:r>
          </w:p>
        </w:tc>
        <w:tc>
          <w:tcPr>
            <w:tcW w:w="4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аумағын тазарту, көгалдандыру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225,0</w:t>
            </w:r>
          </w:p>
        </w:tc>
      </w:tr>
      <w:tr>
        <w:trPr>
          <w:trHeight w:val="12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"Қырғыз селолық округі әкімінің аппараты" мемлекеттік мекемесі</w:t>
            </w:r>
          </w:p>
        </w:tc>
        <w:tc>
          <w:tcPr>
            <w:tcW w:w="4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аумағын тазарту, көгалдандыру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225,0</w:t>
            </w:r>
          </w:p>
        </w:tc>
      </w:tr>
      <w:tr>
        <w:trPr>
          <w:trHeight w:val="12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"М. Мамыраев ауылдық округі әкімінің аппараты" мемлекеттік мекемесі</w:t>
            </w:r>
          </w:p>
        </w:tc>
        <w:tc>
          <w:tcPr>
            <w:tcW w:w="4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аумағын тазарту, көгалдандыру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358,0</w:t>
            </w:r>
          </w:p>
        </w:tc>
      </w:tr>
      <w:tr>
        <w:trPr>
          <w:trHeight w:val="12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"Мәди селолық округі әкімінің аппараты" мемлекеттік мекемесі</w:t>
            </w:r>
          </w:p>
        </w:tc>
        <w:tc>
          <w:tcPr>
            <w:tcW w:w="4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аумағын тазарту, көгалдандыру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225,0</w:t>
            </w:r>
          </w:p>
        </w:tc>
      </w:tr>
      <w:tr>
        <w:trPr>
          <w:trHeight w:val="12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"Н. Әбдіров селолық округі әкімінің аппараты" мемлекеттік мекемесі</w:t>
            </w:r>
          </w:p>
        </w:tc>
        <w:tc>
          <w:tcPr>
            <w:tcW w:w="4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аумағын тазарту, көгалдандыру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358,0</w:t>
            </w:r>
          </w:p>
        </w:tc>
      </w:tr>
      <w:tr>
        <w:trPr>
          <w:trHeight w:val="12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"Н. Нұрмақов ауылдық округі әкімінің аппараты" мемлекеттік мекемесі</w:t>
            </w:r>
          </w:p>
        </w:tc>
        <w:tc>
          <w:tcPr>
            <w:tcW w:w="4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аумағын тазарту, көгалдандыру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225,0</w:t>
            </w:r>
          </w:p>
        </w:tc>
      </w:tr>
      <w:tr>
        <w:trPr>
          <w:trHeight w:val="12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"Тәттімбет ауылдық округі әкімінің аппараты" мемлекеттік мекемесі</w:t>
            </w:r>
          </w:p>
        </w:tc>
        <w:tc>
          <w:tcPr>
            <w:tcW w:w="4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аумағын тазарту, көгалдандыру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225,0</w:t>
            </w:r>
          </w:p>
        </w:tc>
      </w:tr>
      <w:tr>
        <w:trPr>
          <w:trHeight w:val="12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"Тегісшілдік селолық округі әкімінің аппараты" мемлекеттік мекемесі</w:t>
            </w:r>
          </w:p>
        </w:tc>
        <w:tc>
          <w:tcPr>
            <w:tcW w:w="4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аумағын тазарту, көгалдандыру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225,0</w:t>
            </w:r>
          </w:p>
        </w:tc>
      </w:tr>
      <w:tr>
        <w:trPr>
          <w:trHeight w:val="12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"Темірші селолық округі әкімінің аппараты" мемлекеттік мекемесі</w:t>
            </w:r>
          </w:p>
        </w:tc>
        <w:tc>
          <w:tcPr>
            <w:tcW w:w="4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аумағын тазарту, көгалдандыру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225,0</w:t>
            </w:r>
          </w:p>
        </w:tc>
      </w:tr>
      <w:tr>
        <w:trPr>
          <w:trHeight w:val="12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"Томар селолық округі әкімінің аппараты" мемлекеттік мекемесі</w:t>
            </w:r>
          </w:p>
        </w:tc>
        <w:tc>
          <w:tcPr>
            <w:tcW w:w="4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аумағын тазарту, көгалдандыру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225,0</w:t>
            </w:r>
          </w:p>
        </w:tc>
      </w:tr>
      <w:tr>
        <w:trPr>
          <w:trHeight w:val="12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"Угар селолық округі әкімінің аппараты" мемлекеттік мекемесі</w:t>
            </w:r>
          </w:p>
        </w:tc>
        <w:tc>
          <w:tcPr>
            <w:tcW w:w="4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аумағын тазарту, көгалдандыру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225,0</w:t>
            </w:r>
          </w:p>
        </w:tc>
      </w:tr>
      <w:tr>
        <w:trPr>
          <w:trHeight w:val="12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"Шарықты селолық округі әкімінің аппараты" мемлекеттік мекемесі</w:t>
            </w:r>
          </w:p>
        </w:tc>
        <w:tc>
          <w:tcPr>
            <w:tcW w:w="4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аумағын тазарту, көгалдандыру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225,0</w:t>
            </w:r>
          </w:p>
        </w:tc>
      </w:tr>
      <w:tr>
        <w:trPr>
          <w:trHeight w:val="12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"Ынталы селолық округі әкімінің аппараты" мемлекеттік мекемесі</w:t>
            </w:r>
          </w:p>
        </w:tc>
        <w:tc>
          <w:tcPr>
            <w:tcW w:w="4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аумағын тазарту, көгалдандыру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225,0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