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e7cd8" w14:textId="98e7c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жылы азаматтарды Қарқаралы аудандық қорғаныс істері жөніндегі бөлімінің шақыру учаскесінде есепке тіркеуді 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әкімінің 2010 жылғы 20 желтоқсандағы N 2 шешімі. Қарағанды облысы Қарқаралы ауданы Әділет басқармасында 2010 жылғы 24 желтоқсанда N 8-13-91 тіркелді. Күші жойылды - Қарағанды облысы Қарқаралы ауданының әкімінің 2011 жылғы 8 желтоқсандағы N 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Қарқаралы ауданының әкімінің 2011.12.08 N 6 (алғаш рет ресми жарияланған сәттен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жылдың 23 қаңтарындағы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2005 жылдың 8 шілдедегі "</w:t>
      </w:r>
      <w:r>
        <w:rPr>
          <w:rFonts w:ascii="Times New Roman"/>
          <w:b w:val="false"/>
          <w:i w:val="false"/>
          <w:color w:val="000000"/>
          <w:sz w:val="28"/>
        </w:rPr>
        <w:t>Әскери міндеттілік және әскери қызмет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Заңдарына, Қазақстан Республикасы Үкіметінің 2006 жылғы 5 мамырдағы "Қазақстан Республикасында әскери міндеттілер мен әскерге шақырылушыларды әскери есепке алуды жүргізу тәртібі туралы ережені бекіту туралы" N 371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Қарқаралы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жылдың қаңтар-наурыз айларында жасы он жеті жасқа толатын еркек жынысты азаматтарды, сондай-ақ бұрын тіркеуден өтпеген, жасы асқан азаматтарды "Қарқаралы аудандық қорғаныс істері жөніндегі бөлімі" мемлекеттік мекемесінің шақыру учаскесінде тіркеу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"2010 жылы азаматтарды Қарқаралы аудандық қорғаныс істері жөніндегі бөлімінің шақыру учаскесінде есепке тіркеуді өткізу туралы" Қарқаралы ауданы әкімінің 2010 жылдың 05 қаңтардағы N 1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(Қарқаралы ауданы әділет басқармасында 2010 жылдың 02 ақпанындағы N 8-13-75 болып тіркелген, 2010 жылдың 06 ақпанында "Қарқаралы" газетінің N 11-12 жарияланған)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Шешімнің орындалуын бақылау аудан әкімінің орынбасары С. Дюсетаевқа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2011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С. Аймаков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