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f8e3" w14:textId="ae0f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Егіндібұлақ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Егідібұлақ селолық округі әкімінің 2010 жылғы 12 шілдедегі N 1 шешімі. Қарағанды облысы Қарқаралы ауданының Әділет басқармасында 2010 жылғы 9 тамызда N 8-13-85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Егіндібұлақ селосы тұрғындарының пікірлерін ескере отырып,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Ленин көшесінің атауы Орынбек Ығыбасұлы Жакешов атындағы көшеге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орындалысын бақылау бөлім меңгерушісі С. Сәрсекеевке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алғаш рет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Егіндібұлақ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 Даупбаев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