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6646" w14:textId="82b66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жылы ақылы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әкімдігінің 2010 жылғы 20 желтоқсандағы N 27/03 қаулысы. Қарағанды облысы Нұра ауданының Әділет басқармасында 2010 жылғы 24 желтоқсанда N 8-14-135 тіркелді. Күші жойылды - Қарағанды облысы Нұра ауданы әкімдігінің 2011 жылғы 20 шілдедегі N 14/01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Нұра ауданы әкімдігінің 2011.07.20 N 14/01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2001 жылғы 19 маусымдағы "Халықты жұмыспен қамту туралы" Қазақстан Республикасының 2001 жылғы 23 қаңтардағы Заңын іске асыру жөніндегі шаралар туралы" N 836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 ережесіне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арналған қоғамдық жұмыстарды ұйымдастыратын Нұра ауданының кәсіпорындарының, ұйымдарының, мекемелерінің тізбесі, жұмыс түрлері мен көлемдері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Нұра ауданының жұмыспен қамту және әлеуметтік бағдарламалар бөлімі (Жүпенова Гүлнәр Такуқызы) жұмыс берушілермен қоғамдық жұмыстарды орындауға типтік шарттар жасасын.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Нұра ауданының қаржы бөлімі (Беков Хәкім Айдарұлы) 2011 жылға қоғамдық жұмыстарды өткізу шараларына бюджет қаражатында осы мақсаттарға сәйкес қарастырылған қаржыландыру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Зара Ахметжанқызы Даутоваға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Аудан әкімдігінің 2010 жылғы 25 ақпандағы "2010 жылы ақылы қоғамдық жұмыстарды ұйымдастыру туралы" (Қарағанды облысы Нұра ауданының әділет басқармасында 2010 жылдың 10 наурызында тіркелінген, тіркеу N 8-14-114, 2010 жылғы 20 наурыздағы N 12 аудандық "Нұра" газетінде жарияланған) N 04/04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аудан әкімдігінің 2010 жылғы 26 қарашадағы "Аудан әкімдігінің 2010 жылғы 25 ақпандағы "2010 жылы ақылы қоғамдық жұмыстарды ұйымдастыру туралы" N 04/04 қаулысына өзгеріс енгізу туралы" (Қарағанды облысы Нұра ауданының әділет басқармасында 2010 жылдың 8 желтоқсанында тіркелінген, тіркеу N 8-14-132, 2010 жылғы 11 желтоқсандағы N 50 аудандық "Нұра" газетінде жарияланған) N 25/01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Шайдаров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ауданының қорғаныс істер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Қ.Ш. Жолболдин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20.12.2010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Т.Ш. Күлмағамбетов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20.12.2010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Нұра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қылмыстық-атқару инспекциясының аға инспекторы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А.В. Цой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20.12.2010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"Қарттар мен жалғызілікті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тұлғаларды күту және бағу жөніндегі"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қоғамдық бірлестігінің төрайымы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Г.І. Түсіпбекова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20.12.2010 жыл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Қосымша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27/03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2011 жылға арналған қоғамдық жұмыстарды ұйымдастыратын Нұра ауданының кәсіпорындарының, ұйымдарының, мекемелерінің тізбесі, жұмыс түрлері мен көлемдері: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2562"/>
        <w:gridCol w:w="3247"/>
        <w:gridCol w:w="3440"/>
        <w:gridCol w:w="2026"/>
        <w:gridCol w:w="1985"/>
      </w:tblGrid>
      <w:tr>
        <w:trPr>
          <w:trHeight w:val="148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және кент атаулары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Ұйымдардың, кәсіпорындардың және мекемелердің атаулары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саны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Жұмысқа қатысудың мерзімі (ай)</w:t>
            </w:r>
          </w:p>
        </w:tc>
      </w:tr>
      <w:tr>
        <w:trPr>
          <w:trHeight w:val="55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 бойынша салық басқармасы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хат-хабарларды, шақырту қағаздарды таратуға және құжаттарды тігуге көмектесу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3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аймақтық қоғамдық компанияларды (жұртшылықтың ой-пікірін сұрастыру және санаққа қатысуды) өткізуге көмектесу;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мекеннің аумағын жинастырып тазалау бойынша тұрмыстық-коммуналдық шаруашылықты ұйымдастыруға көмектесу (күл- қоқысты шығару, ақтау, сырлау жұмыстары және т.б.);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аумағын экологиялық сауықтыру (көгалдандыру және көркейту);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қызмет;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әр аула бойынша аралау;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 ауқымды іс-шараларды (спорттық жарыстар және қоғамдық мереке-думандар) ұйымдастыруға көмек көрсету;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кенттің инфрақұрылымын дамыту;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елеулі және мерейлі даталарды атап өтуге арналған мерекелерді өткізуге көмек көрсету;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алаңдарын қайта құру;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жануарларын бірдейлендіруге көмек көрсету;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тәртіпті қорғауға көмек көрсету;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құбырының жүйелерін жөндеу.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4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 істері жөніндегі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хаттарды, хат-хабарларды, шақырту қағаздарды таратуға және құжаттарды тігуге көмектесу.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35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3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жұмыспен қамту және әлеуметтік бағдарламалар бөлімі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қызмет;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7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тұрғындарды әр аула бойынша аралау.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ауданының қылмыстық атқару инспекциясы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хаттарды, хат-хабарларды, шақырту қағаздарды таратуға және құжаттарды тігуге көмектесу.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 кенті</w:t>
            </w:r>
          </w:p>
        </w:tc>
        <w:tc>
          <w:tcPr>
            <w:tcW w:w="3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"Қарттар мен жалғызілікті тұлғаларды күту және бағу жөніндегі" қоғамдық бірлестігі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мейір-бике;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6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қызмет.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Мынбаев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Мынбаев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Жараспай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Кертінді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Ақмешіт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Баршын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Көбетей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Майоровка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Изенді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Құланотпес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Құланотпес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Құланутпес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Құланутпес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Тассуат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Заречное аулы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Жанбөбек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Жанбөбек аулы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Шұбаркөл кенті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Шұбаркөл кенті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11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Байтуған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көркейту);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Ткенекті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Ткенекті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Қарой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Соналы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Пржевальское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Балықтыкөл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Щербаковское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Щербаковское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 ауылы әкімінің аппараты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аумағын экологиялық сауықтыру (көгалдандыру және көркейту).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