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14028" w14:textId="40140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аудандық мәслихатының 2009 жылғы 24 желтоқсандағы XVI сессиясының "2010-2012 жылдарға арналған аудандық бюджет туралы" N 180 шешіміне өзгерістер мен толықтырулар енгізу туралы</w:t>
      </w:r>
    </w:p>
    <w:p>
      <w:pPr>
        <w:spacing w:after="0"/>
        <w:ind w:left="0"/>
        <w:jc w:val="both"/>
      </w:pPr>
      <w:r>
        <w:rPr>
          <w:rFonts w:ascii="Times New Roman"/>
          <w:b w:val="false"/>
          <w:i w:val="false"/>
          <w:color w:val="000000"/>
          <w:sz w:val="28"/>
        </w:rPr>
        <w:t>Қарағанды облысы Ұлытау аудандық мәслихатының 2010 жылғы 16 сәуірдегі XX сессиясының N 199 шешімі. Қарағанды облысы Ұлытау ауданының Әділет басқармасында 2010 жылғы 11 мамырда N 8-16-56 тіркелді</w:t>
      </w:r>
    </w:p>
    <w:p>
      <w:pPr>
        <w:spacing w:after="0"/>
        <w:ind w:left="0"/>
        <w:jc w:val="both"/>
      </w:pPr>
      <w:bookmarkStart w:name="z1" w:id="0"/>
      <w:r>
        <w:rPr>
          <w:rFonts w:ascii="Times New Roman"/>
          <w:b w:val="false"/>
          <w:i w:val="false"/>
          <w:color w:val="000000"/>
          <w:sz w:val="28"/>
        </w:rPr>
        <w:t>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Қарағанды облыстық мәслихатының 2009 жылғы 12 желтоқсандағы XXI сессиясының "2010-2012 жылдарға арналған облыстық бюджет туралы" N 262 </w:t>
      </w:r>
      <w:r>
        <w:rPr>
          <w:rFonts w:ascii="Times New Roman"/>
          <w:b w:val="false"/>
          <w:i w:val="false"/>
          <w:color w:val="000000"/>
          <w:sz w:val="28"/>
        </w:rPr>
        <w:t>шешіміне</w:t>
      </w:r>
      <w:r>
        <w:rPr>
          <w:rFonts w:ascii="Times New Roman"/>
          <w:b w:val="false"/>
          <w:i w:val="false"/>
          <w:color w:val="000000"/>
          <w:sz w:val="28"/>
        </w:rPr>
        <w:t xml:space="preserve"> (Қарағанды облысы Әділет департаментінде 2009 жылдың 25 желтоқсанында тіркеліп, нормативтік-құқықтық актілердің тізіліміне N 1874 нөмірімен енгізілді), Қарағанды облыстық мәслихатының 2010 жылғы 9 сәуірдегі ХХІІІ сессиясының "Қарағанды облыстық мәслихатының 2009 жылғы 12 желтоқсандағы ХХІ сессиясының "2010-2012 жылдарға арналған облыстық бюджет туралы" N 262 шешіміне өзгерістер мен толықтырулар енгізу туралы" N 294 </w:t>
      </w:r>
      <w:r>
        <w:rPr>
          <w:rFonts w:ascii="Times New Roman"/>
          <w:b w:val="false"/>
          <w:i w:val="false"/>
          <w:color w:val="000000"/>
          <w:sz w:val="28"/>
        </w:rPr>
        <w:t>шешіміне</w:t>
      </w:r>
      <w:r>
        <w:rPr>
          <w:rFonts w:ascii="Times New Roman"/>
          <w:b w:val="false"/>
          <w:i w:val="false"/>
          <w:color w:val="000000"/>
          <w:sz w:val="28"/>
        </w:rPr>
        <w:t xml:space="preserve"> (Қарағанды облысы Әділет департаментінде 2010 жылдың 15 сәуірде тіркеліп, нормативтік-құқықтық актілердің тізіліміне N 1877 нөмірімен енгізілді)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Ұлытау аудандық мәслихатының 2009 жылғы 24 желтоқсандағы XVI сессиясының "2010-2012 жылдарға арналған аудандық бюджет туралы" N 180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актілердің мемлекеттік тіркеу тізіміне N 8-16-51 болып, 2009 жылы 29 желтоқсанда тіркелген, 2009 жылғы 30 желтоқсандағы "Ұлытау өңірі" газетінің N 51 (5718) санында жарияланған), Ұлытау аудандық мәслихатының 2010 жылғы 19 наурыздағы ХІХ сессиясының "Ұлытау аудандық мәслихатының 2009 жылғы 24 желтоқсандағы ХVI сессиясының "2010-2012 жылдарға арналған аудандық бюджет туралы" N 180 шешіміне өзгерістер мен толықтырулар енгізу туралы" N 196 </w:t>
      </w:r>
      <w:r>
        <w:rPr>
          <w:rFonts w:ascii="Times New Roman"/>
          <w:b w:val="false"/>
          <w:i w:val="false"/>
          <w:color w:val="000000"/>
          <w:sz w:val="28"/>
        </w:rPr>
        <w:t>шешіміне</w:t>
      </w:r>
      <w:r>
        <w:rPr>
          <w:rFonts w:ascii="Times New Roman"/>
          <w:b w:val="false"/>
          <w:i w:val="false"/>
          <w:color w:val="000000"/>
          <w:sz w:val="28"/>
        </w:rPr>
        <w:t xml:space="preserve"> (нормативтік-құқықтық актілердің мемлекеттік тіркеу тізіміне N 8-16-55 болып, 2010 жылы 22 сәуірде тіркелген, 2010 жылғы 24 сәуірінде "Ұлытау өңірі" газетінің N 16-17 (5735) санында жарияланған) келесідей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тармақтағы</w:t>
      </w:r>
      <w:r>
        <w:rPr>
          <w:rFonts w:ascii="Times New Roman"/>
          <w:b w:val="false"/>
          <w:i w:val="false"/>
          <w:color w:val="000000"/>
          <w:sz w:val="28"/>
        </w:rPr>
        <w:t>:</w:t>
      </w:r>
      <w:r>
        <w:br/>
      </w:r>
      <w:r>
        <w:rPr>
          <w:rFonts w:ascii="Times New Roman"/>
          <w:b w:val="false"/>
          <w:i w:val="false"/>
          <w:color w:val="000000"/>
          <w:sz w:val="28"/>
        </w:rPr>
        <w:t>
      1) тармақшадағы:</w:t>
      </w:r>
      <w:r>
        <w:br/>
      </w:r>
      <w:r>
        <w:rPr>
          <w:rFonts w:ascii="Times New Roman"/>
          <w:b w:val="false"/>
          <w:i w:val="false"/>
          <w:color w:val="000000"/>
          <w:sz w:val="28"/>
        </w:rPr>
        <w:t>
      "1681374" деген сандар "1879339" деген сандарға ауыстырылсын;</w:t>
      </w:r>
      <w:r>
        <w:br/>
      </w:r>
      <w:r>
        <w:rPr>
          <w:rFonts w:ascii="Times New Roman"/>
          <w:b w:val="false"/>
          <w:i w:val="false"/>
          <w:color w:val="000000"/>
          <w:sz w:val="28"/>
        </w:rPr>
        <w:t>
      "1131228" деген сандар "1291576" деген сандарға ауыстырылсын;</w:t>
      </w:r>
      <w:r>
        <w:br/>
      </w:r>
      <w:r>
        <w:rPr>
          <w:rFonts w:ascii="Times New Roman"/>
          <w:b w:val="false"/>
          <w:i w:val="false"/>
          <w:color w:val="000000"/>
          <w:sz w:val="28"/>
        </w:rPr>
        <w:t>
      "548692" деген сандар "586309" деген сандарға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"2028874" деген сандар "2097544" деген сандарға ауыстырылсын;</w:t>
      </w:r>
      <w:r>
        <w:br/>
      </w:r>
      <w:r>
        <w:rPr>
          <w:rFonts w:ascii="Times New Roman"/>
          <w:b w:val="false"/>
          <w:i w:val="false"/>
          <w:color w:val="000000"/>
          <w:sz w:val="28"/>
        </w:rPr>
        <w:t>
      4) тармақшадағы:</w:t>
      </w:r>
      <w:r>
        <w:br/>
      </w:r>
      <w:r>
        <w:rPr>
          <w:rFonts w:ascii="Times New Roman"/>
          <w:b w:val="false"/>
          <w:i w:val="false"/>
          <w:color w:val="000000"/>
          <w:sz w:val="28"/>
        </w:rPr>
        <w:t>
      "2500" деген сандар "141030" деген сандарға ауыстырылсын;</w:t>
      </w:r>
      <w:r>
        <w:br/>
      </w:r>
      <w:r>
        <w:rPr>
          <w:rFonts w:ascii="Times New Roman"/>
          <w:b w:val="false"/>
          <w:i w:val="false"/>
          <w:color w:val="000000"/>
          <w:sz w:val="28"/>
        </w:rPr>
        <w:t>
      екінші абзацтағы:</w:t>
      </w:r>
      <w:r>
        <w:br/>
      </w:r>
      <w:r>
        <w:rPr>
          <w:rFonts w:ascii="Times New Roman"/>
          <w:b w:val="false"/>
          <w:i w:val="false"/>
          <w:color w:val="000000"/>
          <w:sz w:val="28"/>
        </w:rPr>
        <w:t>
      "2500" деген сандар "141030" деген сандарға ауыстырылсын;</w:t>
      </w:r>
      <w:r>
        <w:br/>
      </w:r>
      <w:r>
        <w:rPr>
          <w:rFonts w:ascii="Times New Roman"/>
          <w:b w:val="false"/>
          <w:i w:val="false"/>
          <w:color w:val="000000"/>
          <w:sz w:val="28"/>
        </w:rPr>
        <w:t>
      5) тармақшадағы:</w:t>
      </w:r>
      <w:r>
        <w:br/>
      </w:r>
      <w:r>
        <w:rPr>
          <w:rFonts w:ascii="Times New Roman"/>
          <w:b w:val="false"/>
          <w:i w:val="false"/>
          <w:color w:val="000000"/>
          <w:sz w:val="28"/>
        </w:rPr>
        <w:t>
      "358902" деген сандар "368137" деген сандарға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"358902" деген сандар "368137" деген сандарға ауыстырылсын;</w:t>
      </w:r>
      <w:r>
        <w:br/>
      </w:r>
      <w:r>
        <w:rPr>
          <w:rFonts w:ascii="Times New Roman"/>
          <w:b w:val="false"/>
          <w:i w:val="false"/>
          <w:color w:val="000000"/>
          <w:sz w:val="28"/>
        </w:rPr>
        <w:t>
      төртінші абзацтағы:</w:t>
      </w:r>
      <w:r>
        <w:br/>
      </w:r>
      <w:r>
        <w:rPr>
          <w:rFonts w:ascii="Times New Roman"/>
          <w:b w:val="false"/>
          <w:i w:val="false"/>
          <w:color w:val="000000"/>
          <w:sz w:val="28"/>
        </w:rPr>
        <w:t>
      "350000" деген сандар "359235" деген сандарға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тармақтағы</w:t>
      </w:r>
      <w:r>
        <w:rPr>
          <w:rFonts w:ascii="Times New Roman"/>
          <w:b w:val="false"/>
          <w:i w:val="false"/>
          <w:color w:val="000000"/>
          <w:sz w:val="28"/>
        </w:rPr>
        <w:t>:</w:t>
      </w:r>
      <w:r>
        <w:br/>
      </w:r>
      <w:r>
        <w:rPr>
          <w:rFonts w:ascii="Times New Roman"/>
          <w:b w:val="false"/>
          <w:i w:val="false"/>
          <w:color w:val="000000"/>
          <w:sz w:val="28"/>
        </w:rPr>
        <w:t>
      "101076" деген сандар "138693" деген сандарға ауыстырылсын;</w:t>
      </w:r>
      <w:r>
        <w:br/>
      </w:r>
      <w:r>
        <w:rPr>
          <w:rFonts w:ascii="Times New Roman"/>
          <w:b w:val="false"/>
          <w:i w:val="false"/>
          <w:color w:val="000000"/>
          <w:sz w:val="28"/>
        </w:rPr>
        <w:t>
      7) тармақшадағы:</w:t>
      </w:r>
      <w:r>
        <w:br/>
      </w:r>
      <w:r>
        <w:rPr>
          <w:rFonts w:ascii="Times New Roman"/>
          <w:b w:val="false"/>
          <w:i w:val="false"/>
          <w:color w:val="000000"/>
          <w:sz w:val="28"/>
        </w:rPr>
        <w:t>
      "4655" деген сандар "2641" деген сандарға ауыстырылсын;</w:t>
      </w:r>
      <w:r>
        <w:br/>
      </w:r>
      <w:r>
        <w:rPr>
          <w:rFonts w:ascii="Times New Roman"/>
          <w:b w:val="false"/>
          <w:i w:val="false"/>
          <w:color w:val="000000"/>
          <w:sz w:val="28"/>
        </w:rPr>
        <w:t>
      10) тармақшадағы:</w:t>
      </w:r>
      <w:r>
        <w:br/>
      </w:r>
      <w:r>
        <w:rPr>
          <w:rFonts w:ascii="Times New Roman"/>
          <w:b w:val="false"/>
          <w:i w:val="false"/>
          <w:color w:val="000000"/>
          <w:sz w:val="28"/>
        </w:rPr>
        <w:t>
      "14908" деген сандар "15477" деген сандарға ауыстырылсын;</w:t>
      </w:r>
      <w:r>
        <w:br/>
      </w:r>
      <w:r>
        <w:rPr>
          <w:rFonts w:ascii="Times New Roman"/>
          <w:b w:val="false"/>
          <w:i w:val="false"/>
          <w:color w:val="000000"/>
          <w:sz w:val="28"/>
        </w:rPr>
        <w:t>
      11) тармақшадағы:</w:t>
      </w:r>
      <w:r>
        <w:br/>
      </w:r>
      <w:r>
        <w:rPr>
          <w:rFonts w:ascii="Times New Roman"/>
          <w:b w:val="false"/>
          <w:i w:val="false"/>
          <w:color w:val="000000"/>
          <w:sz w:val="28"/>
        </w:rPr>
        <w:t>
      "47242" деген сандар "47493" деген сандарға ауыстырылсын;</w:t>
      </w:r>
      <w:r>
        <w:br/>
      </w:r>
      <w:r>
        <w:rPr>
          <w:rFonts w:ascii="Times New Roman"/>
          <w:b w:val="false"/>
          <w:i w:val="false"/>
          <w:color w:val="000000"/>
          <w:sz w:val="28"/>
        </w:rPr>
        <w:t>
      12) тармақшадағы "." деген тыныс белгісі ";" деген тыныс белгісімен ауыстырылсын;</w:t>
      </w:r>
      <w:r>
        <w:br/>
      </w:r>
      <w:r>
        <w:rPr>
          <w:rFonts w:ascii="Times New Roman"/>
          <w:b w:val="false"/>
          <w:i w:val="false"/>
          <w:color w:val="000000"/>
          <w:sz w:val="28"/>
        </w:rPr>
        <w:t>
      </w:t>
      </w:r>
      <w:r>
        <w:rPr>
          <w:rFonts w:ascii="Times New Roman"/>
          <w:b w:val="false"/>
          <w:i w:val="false"/>
          <w:color w:val="000000"/>
          <w:sz w:val="28"/>
        </w:rPr>
        <w:t>3 тармақ</w:t>
      </w:r>
      <w:r>
        <w:rPr>
          <w:rFonts w:ascii="Times New Roman"/>
          <w:b w:val="false"/>
          <w:i w:val="false"/>
          <w:color w:val="000000"/>
          <w:sz w:val="28"/>
        </w:rPr>
        <w:t xml:space="preserve"> келесі мазмұндағы 13), 14) тармақшаларымен толықтырылсын:</w:t>
      </w:r>
      <w:r>
        <w:br/>
      </w:r>
      <w:r>
        <w:rPr>
          <w:rFonts w:ascii="Times New Roman"/>
          <w:b w:val="false"/>
          <w:i w:val="false"/>
          <w:color w:val="000000"/>
          <w:sz w:val="28"/>
        </w:rPr>
        <w:t>
      "13) мектепке дейінгі білім мекемелеріндегі мемлекеттік білім тапсырысын іске асыруға - 32042 мың теңге;</w:t>
      </w:r>
      <w:r>
        <w:br/>
      </w:r>
      <w:r>
        <w:rPr>
          <w:rFonts w:ascii="Times New Roman"/>
          <w:b w:val="false"/>
          <w:i w:val="false"/>
          <w:color w:val="000000"/>
          <w:sz w:val="28"/>
        </w:rPr>
        <w:t>
      14) ұлттық және бұқаралық спорт түрлерін дамыту - 6769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тармақтағы</w:t>
      </w:r>
      <w:r>
        <w:rPr>
          <w:rFonts w:ascii="Times New Roman"/>
          <w:b w:val="false"/>
          <w:i w:val="false"/>
          <w:color w:val="000000"/>
          <w:sz w:val="28"/>
        </w:rPr>
        <w:t>:</w:t>
      </w:r>
      <w:r>
        <w:br/>
      </w:r>
      <w:r>
        <w:rPr>
          <w:rFonts w:ascii="Times New Roman"/>
          <w:b w:val="false"/>
          <w:i w:val="false"/>
          <w:color w:val="000000"/>
          <w:sz w:val="28"/>
        </w:rPr>
        <w:t>
      "104923" деген сандар "78923" деген сандарға ауыстырылсын;</w:t>
      </w:r>
      <w:r>
        <w:br/>
      </w:r>
      <w:r>
        <w:rPr>
          <w:rFonts w:ascii="Times New Roman"/>
          <w:b w:val="false"/>
          <w:i w:val="false"/>
          <w:color w:val="000000"/>
          <w:sz w:val="28"/>
        </w:rPr>
        <w:t>
      1) тармақшадағы:</w:t>
      </w:r>
      <w:r>
        <w:br/>
      </w:r>
      <w:r>
        <w:rPr>
          <w:rFonts w:ascii="Times New Roman"/>
          <w:b w:val="false"/>
          <w:i w:val="false"/>
          <w:color w:val="000000"/>
          <w:sz w:val="28"/>
        </w:rPr>
        <w:t>
      "33028" деген сандар "44028" деген сандарға ауыстырылсын;</w:t>
      </w:r>
      <w:r>
        <w:br/>
      </w:r>
      <w:r>
        <w:rPr>
          <w:rFonts w:ascii="Times New Roman"/>
          <w:b w:val="false"/>
          <w:i w:val="false"/>
          <w:color w:val="000000"/>
          <w:sz w:val="28"/>
        </w:rPr>
        <w:t>
      2) тармақшадағы:</w:t>
      </w:r>
      <w:r>
        <w:br/>
      </w:r>
      <w:r>
        <w:rPr>
          <w:rFonts w:ascii="Times New Roman"/>
          <w:b w:val="false"/>
          <w:i w:val="false"/>
          <w:color w:val="000000"/>
          <w:sz w:val="28"/>
        </w:rPr>
        <w:t>
      "60895" деген сандар "20895" деген сандарға ауыстырылсын;</w:t>
      </w:r>
      <w:r>
        <w:br/>
      </w:r>
      <w:r>
        <w:rPr>
          <w:rFonts w:ascii="Times New Roman"/>
          <w:b w:val="false"/>
          <w:i w:val="false"/>
          <w:color w:val="000000"/>
          <w:sz w:val="28"/>
        </w:rPr>
        <w:t>
      4) тармақшадағы:</w:t>
      </w:r>
      <w:r>
        <w:br/>
      </w:r>
      <w:r>
        <w:rPr>
          <w:rFonts w:ascii="Times New Roman"/>
          <w:b w:val="false"/>
          <w:i w:val="false"/>
          <w:color w:val="000000"/>
          <w:sz w:val="28"/>
        </w:rPr>
        <w:t>
      "1000" деген сандар "4000" деген сандарға ауыстырылсын;</w:t>
      </w:r>
      <w:r>
        <w:br/>
      </w:r>
      <w:r>
        <w:rPr>
          <w:rFonts w:ascii="Times New Roman"/>
          <w:b w:val="false"/>
          <w:i w:val="false"/>
          <w:color w:val="000000"/>
          <w:sz w:val="28"/>
        </w:rPr>
        <w:t>
      </w:t>
      </w:r>
      <w:r>
        <w:rPr>
          <w:rFonts w:ascii="Times New Roman"/>
          <w:b w:val="false"/>
          <w:i w:val="false"/>
          <w:color w:val="000000"/>
          <w:sz w:val="28"/>
        </w:rPr>
        <w:t>6 тармақтағы</w:t>
      </w:r>
      <w:r>
        <w:rPr>
          <w:rFonts w:ascii="Times New Roman"/>
          <w:b w:val="false"/>
          <w:i w:val="false"/>
          <w:color w:val="000000"/>
          <w:sz w:val="28"/>
        </w:rPr>
        <w:t>:</w:t>
      </w:r>
      <w:r>
        <w:br/>
      </w:r>
      <w:r>
        <w:rPr>
          <w:rFonts w:ascii="Times New Roman"/>
          <w:b w:val="false"/>
          <w:i w:val="false"/>
          <w:color w:val="000000"/>
          <w:sz w:val="28"/>
        </w:rPr>
        <w:t>
      "66785" деген сандар "63213" деген сандарға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тармақтағы</w:t>
      </w:r>
      <w:r>
        <w:rPr>
          <w:rFonts w:ascii="Times New Roman"/>
          <w:b w:val="false"/>
          <w:i w:val="false"/>
          <w:color w:val="000000"/>
          <w:sz w:val="28"/>
        </w:rPr>
        <w:t>:</w:t>
      </w:r>
      <w:r>
        <w:br/>
      </w:r>
      <w:r>
        <w:rPr>
          <w:rFonts w:ascii="Times New Roman"/>
          <w:b w:val="false"/>
          <w:i w:val="false"/>
          <w:color w:val="000000"/>
          <w:sz w:val="28"/>
        </w:rPr>
        <w:t>
      5) тармақшадағы:</w:t>
      </w:r>
      <w:r>
        <w:br/>
      </w:r>
      <w:r>
        <w:rPr>
          <w:rFonts w:ascii="Times New Roman"/>
          <w:b w:val="false"/>
          <w:i w:val="false"/>
          <w:color w:val="000000"/>
          <w:sz w:val="28"/>
        </w:rPr>
        <w:t>
      "50664" деген сандар "61684" деген сандарға ауыстырылсын;</w:t>
      </w:r>
      <w:r>
        <w:br/>
      </w:r>
      <w:r>
        <w:rPr>
          <w:rFonts w:ascii="Times New Roman"/>
          <w:b w:val="false"/>
          <w:i w:val="false"/>
          <w:color w:val="000000"/>
          <w:sz w:val="28"/>
        </w:rPr>
        <w:t>
      екінші абзацтағы:</w:t>
      </w:r>
      <w:r>
        <w:br/>
      </w:r>
      <w:r>
        <w:rPr>
          <w:rFonts w:ascii="Times New Roman"/>
          <w:b w:val="false"/>
          <w:i w:val="false"/>
          <w:color w:val="000000"/>
          <w:sz w:val="28"/>
        </w:rPr>
        <w:t>
      "17106" деген сандар "24840" деген сандарға ауыстырылсын;</w:t>
      </w:r>
      <w:r>
        <w:br/>
      </w:r>
      <w:r>
        <w:rPr>
          <w:rFonts w:ascii="Times New Roman"/>
          <w:b w:val="false"/>
          <w:i w:val="false"/>
          <w:color w:val="000000"/>
          <w:sz w:val="28"/>
        </w:rPr>
        <w:t>
      үшінші абзацтағы:</w:t>
      </w:r>
      <w:r>
        <w:br/>
      </w:r>
      <w:r>
        <w:rPr>
          <w:rFonts w:ascii="Times New Roman"/>
          <w:b w:val="false"/>
          <w:i w:val="false"/>
          <w:color w:val="000000"/>
          <w:sz w:val="28"/>
        </w:rPr>
        <w:t>
      "33558" деген сандар "36844" деген сандарғы ауыстырылсын;</w:t>
      </w:r>
      <w:r>
        <w:br/>
      </w:r>
      <w:r>
        <w:rPr>
          <w:rFonts w:ascii="Times New Roman"/>
          <w:b w:val="false"/>
          <w:i w:val="false"/>
          <w:color w:val="000000"/>
          <w:sz w:val="28"/>
        </w:rPr>
        <w:t>
      10) тармақшадағы:</w:t>
      </w:r>
      <w:r>
        <w:br/>
      </w:r>
      <w:r>
        <w:rPr>
          <w:rFonts w:ascii="Times New Roman"/>
          <w:b w:val="false"/>
          <w:i w:val="false"/>
          <w:color w:val="000000"/>
          <w:sz w:val="28"/>
        </w:rPr>
        <w:t>
      "19140" деген сандар "19674" деген сандарға ауыстырылсын;</w:t>
      </w:r>
      <w:r>
        <w:br/>
      </w:r>
      <w:r>
        <w:rPr>
          <w:rFonts w:ascii="Times New Roman"/>
          <w:b w:val="false"/>
          <w:i w:val="false"/>
          <w:color w:val="000000"/>
          <w:sz w:val="28"/>
        </w:rPr>
        <w:t>
      15) тармақшадағы "." деген тыныс белгісі ";" деген белгісімен ауыстырылсын;</w:t>
      </w:r>
      <w:r>
        <w:br/>
      </w:r>
      <w:r>
        <w:rPr>
          <w:rFonts w:ascii="Times New Roman"/>
          <w:b w:val="false"/>
          <w:i w:val="false"/>
          <w:color w:val="000000"/>
          <w:sz w:val="28"/>
        </w:rPr>
        <w:t>
      7 тармақ келесі мазмұндағы 16) тармақшамен толықтырылсын:</w:t>
      </w:r>
      <w:r>
        <w:br/>
      </w:r>
      <w:r>
        <w:rPr>
          <w:rFonts w:ascii="Times New Roman"/>
          <w:b w:val="false"/>
          <w:i w:val="false"/>
          <w:color w:val="000000"/>
          <w:sz w:val="28"/>
        </w:rPr>
        <w:t>
      "16) нысаналы пайдаланылмаған (толық пайдаланылмаған) трансферттерді қайтару - 10600 мың теңге.".</w:t>
      </w:r>
      <w:r>
        <w:br/>
      </w:r>
      <w:r>
        <w:rPr>
          <w:rFonts w:ascii="Times New Roman"/>
          <w:b w:val="false"/>
          <w:i w:val="false"/>
          <w:color w:val="000000"/>
          <w:sz w:val="28"/>
        </w:rPr>
        <w:t>
</w:t>
      </w:r>
      <w:r>
        <w:rPr>
          <w:rFonts w:ascii="Times New Roman"/>
          <w:b w:val="false"/>
          <w:i w:val="false"/>
          <w:color w:val="000000"/>
          <w:sz w:val="28"/>
        </w:rPr>
        <w:t>
      2.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 xml:space="preserve">3 қосымшаларына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 2010 жылдың 1 қаңтарынан бастап қолданысқа енеді.</w:t>
      </w:r>
    </w:p>
    <w:bookmarkEnd w:id="0"/>
    <w:p>
      <w:pPr>
        <w:spacing w:after="0"/>
        <w:ind w:left="0"/>
        <w:jc w:val="both"/>
      </w:pPr>
      <w:r>
        <w:rPr>
          <w:rFonts w:ascii="Times New Roman"/>
          <w:b w:val="false"/>
          <w:i/>
          <w:color w:val="000000"/>
          <w:sz w:val="28"/>
        </w:rPr>
        <w:t>      Сессия төрағасы                            С. Нұрмағанбетов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Т. Сейтжанов</w:t>
      </w:r>
    </w:p>
    <w:bookmarkStart w:name="z9" w:id="1"/>
    <w:p>
      <w:pPr>
        <w:spacing w:after="0"/>
        <w:ind w:left="0"/>
        <w:jc w:val="both"/>
      </w:pPr>
      <w:r>
        <w:rPr>
          <w:rFonts w:ascii="Times New Roman"/>
          <w:b w:val="false"/>
          <w:i w:val="false"/>
          <w:color w:val="000000"/>
          <w:sz w:val="28"/>
        </w:rPr>
        <w:t>
Ұлытау аудандық мәслихатының</w:t>
      </w:r>
      <w:r>
        <w:br/>
      </w:r>
      <w:r>
        <w:rPr>
          <w:rFonts w:ascii="Times New Roman"/>
          <w:b w:val="false"/>
          <w:i w:val="false"/>
          <w:color w:val="000000"/>
          <w:sz w:val="28"/>
        </w:rPr>
        <w:t>
2010 жылғы 16 сәуірдегі</w:t>
      </w:r>
      <w:r>
        <w:br/>
      </w:r>
      <w:r>
        <w:rPr>
          <w:rFonts w:ascii="Times New Roman"/>
          <w:b w:val="false"/>
          <w:i w:val="false"/>
          <w:color w:val="000000"/>
          <w:sz w:val="28"/>
        </w:rPr>
        <w:t>
ХХ сессиясының N 199 шешіміне</w:t>
      </w:r>
      <w:r>
        <w:br/>
      </w:r>
      <w:r>
        <w:rPr>
          <w:rFonts w:ascii="Times New Roman"/>
          <w:b w:val="false"/>
          <w:i w:val="false"/>
          <w:color w:val="000000"/>
          <w:sz w:val="28"/>
        </w:rPr>
        <w:t>
1-қосымша</w:t>
      </w:r>
    </w:p>
    <w:bookmarkEnd w:id="1"/>
    <w:p>
      <w:pPr>
        <w:spacing w:after="0"/>
        <w:ind w:left="0"/>
        <w:jc w:val="both"/>
      </w:pPr>
      <w:r>
        <w:rPr>
          <w:rFonts w:ascii="Times New Roman"/>
          <w:b w:val="false"/>
          <w:i w:val="false"/>
          <w:color w:val="000000"/>
          <w:sz w:val="28"/>
        </w:rPr>
        <w:t>Ұлытау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ХVІ сессиясының N 180 шешіміне</w:t>
      </w:r>
      <w:r>
        <w:br/>
      </w:r>
      <w:r>
        <w:rPr>
          <w:rFonts w:ascii="Times New Roman"/>
          <w:b w:val="false"/>
          <w:i w:val="false"/>
          <w:color w:val="000000"/>
          <w:sz w:val="28"/>
        </w:rPr>
        <w:t>
1-қосымша</w:t>
      </w:r>
    </w:p>
    <w:bookmarkStart w:name="z10" w:id="2"/>
    <w:p>
      <w:pPr>
        <w:spacing w:after="0"/>
        <w:ind w:left="0"/>
        <w:jc w:val="left"/>
      </w:pPr>
      <w:r>
        <w:rPr>
          <w:rFonts w:ascii="Times New Roman"/>
          <w:b/>
          <w:i w:val="false"/>
          <w:color w:val="000000"/>
        </w:rPr>
        <w:t xml:space="preserve"> 
2010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716"/>
        <w:gridCol w:w="652"/>
        <w:gridCol w:w="631"/>
        <w:gridCol w:w="9420"/>
        <w:gridCol w:w="1909"/>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1879339</w:t>
            </w:r>
          </w:p>
        </w:tc>
      </w:tr>
      <w:tr>
        <w:trPr>
          <w:trHeight w:val="2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1291576</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1272125</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1264284</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1263984</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7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r>
      <w:tr>
        <w:trPr>
          <w:trHeight w:val="7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заңды тұлғалардан, жеке кәсіпкерлерден, жеке нотариустар мен адвокаттардан алынатын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14744</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79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5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бетіне жақын көздердегі су ресурстарын пайдаланғаны үшін төлем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78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мемлекеттiк тiркегенi және филиалдар мен өкілдіктерді есептік тіркегені, сондай-ақ оларды қайта тіркегені үшін алым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8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7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r>
      <w:tr>
        <w:trPr>
          <w:trHeight w:val="283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35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актілерін жазбаларын өзгертуге, толтыруға және қалпына келтіруге байланысты куәліктерді қайтадан бергені үшін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102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04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тіркегені үшін алынатын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0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31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30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82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қаржыландыратын мемлекеттік мекемелердің тауарларды (жұмыстарды, қызметтерді) өткізуінен түсетін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7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2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қаржыландыратын мемлекеттік мекемелер салатын айыппұлдар, өсімпұлдар, санкциялар, өндіріп алулар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түсiмдер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586309</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586309</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586309</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147879</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438430</w:t>
            </w:r>
          </w:p>
        </w:tc>
      </w:tr>
      <w:tr>
        <w:trPr>
          <w:trHeight w:val="27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w:t>
            </w:r>
          </w:p>
        </w:tc>
      </w:tr>
      <w:tr>
        <w:trPr>
          <w:trHeight w:val="255"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w:t>
            </w:r>
          </w:p>
        </w:tc>
      </w:tr>
      <w:tr>
        <w:trPr>
          <w:trHeight w:val="51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650"/>
        <w:gridCol w:w="777"/>
        <w:gridCol w:w="820"/>
        <w:gridCol w:w="9414"/>
        <w:gridCol w:w="190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7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2097544</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205928</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173392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11613</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53389</w:t>
            </w:r>
          </w:p>
        </w:tc>
      </w:tr>
      <w:tr>
        <w:trPr>
          <w:trHeight w:val="4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108390</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 ауылдық (селолық) округ әкімінің қызметін қамтамасыз ету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105511</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20047</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20047</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17637</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12489</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12489</w:t>
            </w:r>
          </w:p>
        </w:tc>
      </w:tr>
      <w:tr>
        <w:trPr>
          <w:trHeight w:val="10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 басқару саласындағы мемлекеттік саясатты іске асыру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5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4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1058994</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61684</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61684</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61684</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975431</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975431</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954875</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21879</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21879</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9635</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12244</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107827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92049</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92049</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24127</w:t>
            </w:r>
          </w:p>
        </w:tc>
      </w:tr>
      <w:tr>
        <w:trPr>
          <w:trHeight w:val="10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9085</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19674</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12064</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16940</w:t>
            </w:r>
          </w:p>
        </w:tc>
      </w:tr>
      <w:tr>
        <w:trPr>
          <w:trHeight w:val="7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1724</w:t>
            </w:r>
          </w:p>
        </w:tc>
      </w:tr>
      <w:tr>
        <w:trPr>
          <w:trHeight w:val="4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7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15778</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15778</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14819</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230002</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54028</w:t>
            </w:r>
          </w:p>
        </w:tc>
      </w:tr>
      <w:tr>
        <w:trPr>
          <w:trHeight w:val="4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54028</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44028</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31039</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10144</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10144</w:t>
            </w:r>
          </w:p>
        </w:tc>
      </w:tr>
      <w:tr>
        <w:trPr>
          <w:trHeight w:val="4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20895</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20895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144935</w:t>
            </w:r>
          </w:p>
        </w:tc>
      </w:tr>
      <w:tr>
        <w:trPr>
          <w:trHeight w:val="5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110589</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26935</w:t>
            </w:r>
          </w:p>
        </w:tc>
      </w:tr>
      <w:tr>
        <w:trPr>
          <w:trHeight w:val="31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12399</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71255</w:t>
            </w:r>
          </w:p>
        </w:tc>
      </w:tr>
      <w:tr>
        <w:trPr>
          <w:trHeight w:val="4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34346</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188939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135541</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135541</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135541</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6769</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30406</w:t>
            </w:r>
          </w:p>
        </w:tc>
      </w:tr>
      <w:tr>
        <w:trPr>
          <w:trHeight w:val="5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9787</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7587</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52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12781</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9234</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5517</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3717</w:t>
            </w:r>
          </w:p>
        </w:tc>
      </w:tr>
      <w:tr>
        <w:trPr>
          <w:trHeight w:val="8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106796</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16718</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r>
      <w:tr>
        <w:trPr>
          <w:trHeight w:val="7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11464</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8853</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w:t>
            </w:r>
          </w:p>
        </w:tc>
      </w:tr>
      <w:tr>
        <w:trPr>
          <w:trHeight w:val="28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10423</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79655</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18730</w:t>
            </w:r>
          </w:p>
        </w:tc>
      </w:tr>
      <w:tr>
        <w:trPr>
          <w:trHeight w:val="10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13432</w:t>
            </w:r>
          </w:p>
        </w:tc>
      </w:tr>
      <w:tr>
        <w:trPr>
          <w:trHeight w:val="102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13432</w:t>
            </w:r>
          </w:p>
        </w:tc>
      </w:tr>
      <w:tr>
        <w:trPr>
          <w:trHeight w:val="4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47493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47493</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71809</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71809</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30921</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30921</w:t>
            </w:r>
          </w:p>
        </w:tc>
      </w:tr>
      <w:tr>
        <w:trPr>
          <w:trHeight w:val="4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40888</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40942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w:t>
            </w:r>
          </w:p>
        </w:tc>
      </w:tr>
      <w:tr>
        <w:trPr>
          <w:trHeight w:val="54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22653</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(облыстың маңызы бар қаланың) жергілікті атқарушы органының резерві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22653</w:t>
            </w:r>
          </w:p>
        </w:tc>
      </w:tr>
      <w:tr>
        <w:trPr>
          <w:trHeight w:val="4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5215</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4968</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тәрбиесі және спорт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7554</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бөлімінің қызметін қамтамасыз ету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7554</w:t>
            </w:r>
          </w:p>
        </w:tc>
      </w:tr>
      <w:tr>
        <w:trPr>
          <w:trHeight w:val="27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73813</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73813</w:t>
            </w:r>
          </w:p>
        </w:tc>
      </w:tr>
      <w:tr>
        <w:trPr>
          <w:trHeight w:val="30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73813</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63213</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w:t>
            </w:r>
          </w:p>
        </w:tc>
      </w:tr>
      <w:tr>
        <w:trPr>
          <w:trHeight w:val="76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w:t>
            </w:r>
          </w:p>
        </w:tc>
      </w:tr>
      <w:tr>
        <w:trPr>
          <w:trHeight w:val="3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w:t>
            </w:r>
          </w:p>
        </w:tc>
      </w:tr>
      <w:tr>
        <w:trPr>
          <w:trHeight w:val="48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141030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141030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141030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141030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141030</w:t>
            </w:r>
          </w:p>
        </w:tc>
      </w:tr>
      <w:tr>
        <w:trPr>
          <w:trHeight w:val="51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141030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-368137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368137</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359235</w:t>
            </w:r>
          </w:p>
        </w:tc>
      </w:tr>
    </w:tbl>
    <w:bookmarkStart w:name="z11" w:id="3"/>
    <w:p>
      <w:pPr>
        <w:spacing w:after="0"/>
        <w:ind w:left="0"/>
        <w:jc w:val="both"/>
      </w:pPr>
      <w:r>
        <w:rPr>
          <w:rFonts w:ascii="Times New Roman"/>
          <w:b w:val="false"/>
          <w:i w:val="false"/>
          <w:color w:val="000000"/>
          <w:sz w:val="28"/>
        </w:rPr>
        <w:t>
Ұлытау аудандық мәслихатының</w:t>
      </w:r>
      <w:r>
        <w:br/>
      </w:r>
      <w:r>
        <w:rPr>
          <w:rFonts w:ascii="Times New Roman"/>
          <w:b w:val="false"/>
          <w:i w:val="false"/>
          <w:color w:val="000000"/>
          <w:sz w:val="28"/>
        </w:rPr>
        <w:t>
2010 жылғы 16 сәуірдегі</w:t>
      </w:r>
      <w:r>
        <w:br/>
      </w:r>
      <w:r>
        <w:rPr>
          <w:rFonts w:ascii="Times New Roman"/>
          <w:b w:val="false"/>
          <w:i w:val="false"/>
          <w:color w:val="000000"/>
          <w:sz w:val="28"/>
        </w:rPr>
        <w:t>
ХХ сессиясының N 199 шешіміне</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Ұлытау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ХVІ сессиясының N 180 шешіміне</w:t>
      </w:r>
      <w:r>
        <w:br/>
      </w:r>
      <w:r>
        <w:rPr>
          <w:rFonts w:ascii="Times New Roman"/>
          <w:b w:val="false"/>
          <w:i w:val="false"/>
          <w:color w:val="000000"/>
          <w:sz w:val="28"/>
        </w:rPr>
        <w:t>
5-қосымша</w:t>
      </w:r>
    </w:p>
    <w:bookmarkStart w:name="z12" w:id="4"/>
    <w:p>
      <w:pPr>
        <w:spacing w:after="0"/>
        <w:ind w:left="0"/>
        <w:jc w:val="left"/>
      </w:pPr>
      <w:r>
        <w:rPr>
          <w:rFonts w:ascii="Times New Roman"/>
          <w:b/>
          <w:i w:val="false"/>
          <w:color w:val="000000"/>
        </w:rPr>
        <w:t xml:space="preserve"> 
Аудан бюджетінің құрамында елді мекендерде іске асырылатын бюджеттік бағдарламалар бойынша шығындар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11417"/>
        <w:gridCol w:w="1870"/>
      </w:tblGrid>
      <w:tr>
        <w:trPr>
          <w:trHeight w:val="52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Кенттердің атауы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селосы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372852</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Жезді кенті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287588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Қарсақпай кенті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69857</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селосы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80590</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селосы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Қаракеңгір селосы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65981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 селосы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Терсаққан селосы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48973</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Мибұлақ селосы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70859</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Борсеңгір селосы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89408</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селосы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109534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селосы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69651</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Шеңбер селосы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96354</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селосы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86255</w:t>
            </w:r>
          </w:p>
        </w:tc>
      </w:tr>
      <w:tr>
        <w:trPr>
          <w:trHeight w:val="30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1617568</w:t>
            </w:r>
          </w:p>
        </w:tc>
      </w:tr>
    </w:tbl>
    <w:bookmarkStart w:name="z13" w:id="5"/>
    <w:p>
      <w:pPr>
        <w:spacing w:after="0"/>
        <w:ind w:left="0"/>
        <w:jc w:val="both"/>
      </w:pPr>
      <w:r>
        <w:rPr>
          <w:rFonts w:ascii="Times New Roman"/>
          <w:b w:val="false"/>
          <w:i w:val="false"/>
          <w:color w:val="000000"/>
          <w:sz w:val="28"/>
        </w:rPr>
        <w:t>
Ұлытау аудандық мәслихатының</w:t>
      </w:r>
      <w:r>
        <w:br/>
      </w:r>
      <w:r>
        <w:rPr>
          <w:rFonts w:ascii="Times New Roman"/>
          <w:b w:val="false"/>
          <w:i w:val="false"/>
          <w:color w:val="000000"/>
          <w:sz w:val="28"/>
        </w:rPr>
        <w:t>
2010 жылғы 16 сәуірдегі</w:t>
      </w:r>
      <w:r>
        <w:br/>
      </w:r>
      <w:r>
        <w:rPr>
          <w:rFonts w:ascii="Times New Roman"/>
          <w:b w:val="false"/>
          <w:i w:val="false"/>
          <w:color w:val="000000"/>
          <w:sz w:val="28"/>
        </w:rPr>
        <w:t>
ХХ сессиясының N 199 шешіміне</w:t>
      </w:r>
      <w:r>
        <w:br/>
      </w:r>
      <w:r>
        <w:rPr>
          <w:rFonts w:ascii="Times New Roman"/>
          <w:b w:val="false"/>
          <w:i w:val="false"/>
          <w:color w:val="000000"/>
          <w:sz w:val="28"/>
        </w:rPr>
        <w:t>
3-қосымша</w:t>
      </w:r>
    </w:p>
    <w:bookmarkEnd w:id="5"/>
    <w:p>
      <w:pPr>
        <w:spacing w:after="0"/>
        <w:ind w:left="0"/>
        <w:jc w:val="both"/>
      </w:pPr>
      <w:r>
        <w:rPr>
          <w:rFonts w:ascii="Times New Roman"/>
          <w:b w:val="false"/>
          <w:i w:val="false"/>
          <w:color w:val="000000"/>
          <w:sz w:val="28"/>
        </w:rPr>
        <w:t>Ұлытау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ХVІ сессиясының N 180 шешіміне</w:t>
      </w:r>
      <w:r>
        <w:br/>
      </w:r>
      <w:r>
        <w:rPr>
          <w:rFonts w:ascii="Times New Roman"/>
          <w:b w:val="false"/>
          <w:i w:val="false"/>
          <w:color w:val="000000"/>
          <w:sz w:val="28"/>
        </w:rPr>
        <w:t>
6-қосымша</w:t>
      </w:r>
    </w:p>
    <w:bookmarkStart w:name="z14" w:id="6"/>
    <w:p>
      <w:pPr>
        <w:spacing w:after="0"/>
        <w:ind w:left="0"/>
        <w:jc w:val="left"/>
      </w:pPr>
      <w:r>
        <w:rPr>
          <w:rFonts w:ascii="Times New Roman"/>
          <w:b/>
          <w:i w:val="false"/>
          <w:color w:val="000000"/>
        </w:rPr>
        <w:t xml:space="preserve"> 
Аудан бюджетінің құрамында кенттік, ауылдық округ әкімдері аппараттары арқылы іске асырылатын бюджеттік бағдарламалар бойынша шығындар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0"/>
        <w:gridCol w:w="1649"/>
        <w:gridCol w:w="1518"/>
        <w:gridCol w:w="1366"/>
        <w:gridCol w:w="1475"/>
        <w:gridCol w:w="1584"/>
        <w:gridCol w:w="1585"/>
        <w:gridCol w:w="1913"/>
      </w:tblGrid>
      <w:tr>
        <w:trPr>
          <w:trHeight w:val="78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Жезді кенті округі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Қарсақпай кенті округі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кенті округі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ауылдық округі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Қаракеңгір ауылдық округі</w:t>
            </w:r>
          </w:p>
        </w:tc>
      </w:tr>
      <w:tr>
        <w:trPr>
          <w:trHeight w:val="375"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228949</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13507</w:t>
            </w:r>
          </w:p>
        </w:tc>
      </w:tr>
      <w:tr>
        <w:trPr>
          <w:trHeight w:val="108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мен ауылдық округ әкімдері аппаратының қызметін қамтамасыз ету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108390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7725</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6193</w:t>
            </w:r>
          </w:p>
        </w:tc>
      </w:tr>
      <w:tr>
        <w:trPr>
          <w:trHeight w:val="825"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сумен жабдықтау ұйымдастыру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r>
      <w:tr>
        <w:trPr>
          <w:trHeight w:val="81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26767</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6506</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w:t>
            </w:r>
          </w:p>
        </w:tc>
      </w:tr>
      <w:tr>
        <w:trPr>
          <w:trHeight w:val="75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71249</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3724</w:t>
            </w:r>
          </w:p>
        </w:tc>
      </w:tr>
      <w:tr>
        <w:trPr>
          <w:trHeight w:val="765"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12399</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737"/>
        <w:gridCol w:w="1334"/>
        <w:gridCol w:w="1603"/>
        <w:gridCol w:w="1424"/>
        <w:gridCol w:w="1424"/>
        <w:gridCol w:w="1783"/>
        <w:gridCol w:w="1537"/>
        <w:gridCol w:w="1470"/>
      </w:tblGrid>
      <w:tr>
        <w:trPr>
          <w:trHeight w:val="78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Шеңбер ауылдық округі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 ауылдық округі</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 ауылдық округі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Терісаққан ауылдық округі</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ауылдық округі</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ауылдық округі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Мибұлақ ауылдық округі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Борсеңгір ауылдық округі</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ауылдық округі</w:t>
            </w:r>
          </w:p>
        </w:tc>
      </w:tr>
      <w:tr>
        <w:trPr>
          <w:trHeight w:val="37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6373</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9804</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11674</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15423</w:t>
            </w:r>
          </w:p>
        </w:tc>
      </w:tr>
      <w:tr>
        <w:trPr>
          <w:trHeight w:val="108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6973</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6009</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6707</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6991</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7908</w:t>
            </w:r>
          </w:p>
        </w:tc>
      </w:tr>
      <w:tr>
        <w:trPr>
          <w:trHeight w:val="82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81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5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w:t>
            </w:r>
          </w:p>
        </w:tc>
      </w:tr>
      <w:tr>
        <w:trPr>
          <w:trHeight w:val="76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