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5555" w14:textId="6b05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жер салығының базалық ставкаларын төмендетіп және жоғарылатып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2010 жылғы 23 желтоқсандағы N 28/295 шешімі. Қарағанды облысы Шет ауданының Әділет басқармасында 2011 жылғы 20 қаңтарда N 8-17-114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Кодексінің (Салық кодексі) 387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 салығының мөлшері осы жылдың басынан бастап ауылдық округтері мен кенттер әкімшіліктері бойынша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пайыздар бойынша төмендетіліп және жоғарылатылып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Қарағанды облысы Шет аудандық мәслихатының 2011.06.03 </w:t>
      </w:r>
      <w:r>
        <w:rPr>
          <w:rFonts w:ascii="Times New Roman"/>
          <w:b w:val="false"/>
          <w:i w:val="false"/>
          <w:color w:val="000000"/>
          <w:sz w:val="28"/>
        </w:rPr>
        <w:t>N 32/331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кейiн он күнтiзбелiк күн өткен соң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Шет ауданы бойынша салық басқармасына, барлық салық төлеушілерге 2011 жылдың 1 қаңтарынан бастап жер салығын осы пайыздарды қолданып есептеу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 бақылау аудан әкімінің орынбасары Ш. Жүніске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рет ресми жарияланған күнінен бастап он күнтізбелік күн өткен соң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 Мақсұтов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XXVIII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28/295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Елді мекендерде /кенттерде/ селитебтік зонадағы орналасқан тұрғын үй емес объектілерге жер салығының мөлшері есеп бойынша жер аумағының бір шаршы метрі үшін төмендегі мөлшермен анықталсын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0,96 х 150 % = 1,44 теңге/шаршы метр, мұндағы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0,96 – 381 баптың 1 тармағымен бекітілген базалық салық ставкасы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150 % - 387 бапқа сәйкес түзету пайызы.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Елді мекендерде /ауылдарда/ селитебтік зонадағы орналасқан тұрғын үй емес объектілерге жер салығының мөлшері есеп бойынша жер аумағының бір шаршы метрі үшін төмендегі мөлшермен анықталсын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0,48 х 150 % = 0,72 теңге/шаршы метр, мұндағы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0,48 – 381 баппен бекітілген базалық салық ставкасы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150 % - 387 бапқа сәйкес түзету пайызы.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Тұрғын үй қоры, соның ішінде оның іргесінде құрылыстар мен ғимараттар алып жатқан жерлерге жер салығын төлеу мөлшері жер аумағының бір шаршы метріне төмендегі мөлшермен анықталсын 1/кенттер үшін төмендегі мөлшермен анықталсын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0,13 х 150 % = 0,195 теңге/шаршы метр, мұндағы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0,13 – 381 баппен бекітілген базалық салық ставкасы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150 % - 387 бапқа сәйкес түзету пайызы.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2/ауылдар үшін төмендегі мөлшермен анықталсын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0,09 х 150 % = 0,135 теңге/шаршы метр, мұндағы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0,09 – 381 баппен бекітілген базалық салық ставкасы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150 % - 387 бапқа сәйкес түзету пайызы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Ауыл шаруашылық мақсатындағы жер танаптарының салық мөлшері 1 гектар үшін есеп бойынша төмендегі мөлшер бойынша анықталсын және топырақтың түріне және сапасына қарай дифференцияланады 2,41 х 150 % = 3,61 теңге 1 гектар үшін 10 балл бонитеті мысалында, 0,96 х 150 % = 1,44 теңге 1 гектар үшін 10 балл бонитеті мысалында, мұндағы; 2,41 және 0,96 – 378 бапта көрсетілген жер түріне байланысты базалық салық ставкасы 150 % - 387 бапқа сәйкес жер салығы мөлшерінің өсу пайызы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Елді мекенді жерлерден тыс орналасқан өнеркәсіптік жер танаптары, Көлік, байланыс және басқа да ауыл шаруашылық мақсатындағы емес жер танаптарының салық мөлшері 1 гектар үшін есеп бойынша пропорционалдық бонитет балына барабар төмендегі мөлшерде анықталсын 308,80 х 150 % = 463,20 теңге 1 гектар үшін 6 балл бонитеті мысалында, мұндағы 308,80 – 383 бапта көрсетілген базалық салық ставкасы 150 % - 387 бапқа сәйкес жер салығы мөлшерінің өсу пайызы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Қарағанды облысы Шет аудандық мәслихатының 2011.06.03 </w:t>
      </w:r>
      <w:r>
        <w:rPr>
          <w:rFonts w:ascii="Times New Roman"/>
          <w:b w:val="false"/>
          <w:i w:val="false"/>
          <w:color w:val="000000"/>
          <w:sz w:val="28"/>
        </w:rPr>
        <w:t>N 32/331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кейiн он күнтiзбелiк күн өткен соң қолданысқа енгiзiледi) шешімімен.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сесиясының N 26/295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2540"/>
        <w:gridCol w:w="1210"/>
        <w:gridCol w:w="1476"/>
        <w:gridCol w:w="1211"/>
        <w:gridCol w:w="1126"/>
        <w:gridCol w:w="1300"/>
        <w:gridCol w:w="1277"/>
        <w:gridCol w:w="945"/>
        <w:gridCol w:w="857"/>
        <w:gridCol w:w="1279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Ауылдық, кенттік әкімшіліктер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орталығынан қашықтығы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үшін ставканы + көбейту - азайту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жол, автокөлік жолдарынан қашықтығы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үшін ставканы + көбейту - азайту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етілуі, + жақсы - жоқ нашар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жағдайы + жақсы - жоқ нашар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көбейгені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азайғаны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реттеу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пайызы +арттыру - кеміту </w:t>
            </w:r>
          </w:p>
        </w:tc>
      </w:tr>
      <w:tr>
        <w:trPr>
          <w:trHeight w:val="72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Ақадыр кенттік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72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Ақшатау кенттік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72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Ақжал кенттік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кәсіпкерлер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130/10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-20/+40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130/10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-20/+40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70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Мойынты кенттік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88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Қайрақты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67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Көктіңкөл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0/25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+30/-5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0/25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0/-5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64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Өспен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+30/-10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0/30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+30/-10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64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88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Киікті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87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Мынбаев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78/48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-15/-05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78/48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-15/-05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Ортау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45/12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-15/-05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45/12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-15/-05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Босаға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0/43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+30/-15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0/43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+20/-20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+15</w:t>
            </w:r>
          </w:p>
        </w:tc>
      </w:tr>
      <w:tr>
        <w:trPr>
          <w:trHeight w:val="58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кенттік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С.Сейфуллин кенттік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105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Аксу-Аюлы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82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64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Батық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+75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+75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64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Бұрма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64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Ақой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поляна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+10/+10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3/3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+10/+10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Дарья кенттік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+20/-5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+20/-5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96/16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-15/-5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96/16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-15/-5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+15</w:t>
            </w:r>
          </w:p>
        </w:tc>
      </w:tr>
      <w:tr>
        <w:trPr>
          <w:trHeight w:val="118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Нұраталды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Ақшоқы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130/50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-20/-5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130/50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-20/-5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Кеншоқы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Заңды тұлғалар,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жеке тұлғалар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105/0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-15/+20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+60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XXVIII сессиясының N 28/295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Аудан орталығынан, темір және автокөлік жолынан қашықтығы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56-70 км----------------- 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71-90 км----------------- 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91-110 км---------------- -15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км жоғары-   -------- 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 және автокөлік жолдарында орналасса 40%-ке көбейеді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Сумен қамтамасыз етілгені үшін 30%-ке көбейеді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қамтамасыз етілмесе 30%-ке азаяды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Экологиялық жағдайы жақсы 30%-ке көбейеді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Экологиялық жағдайы нашар 30%-ке азаяды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