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a33a" w14:textId="8ada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облыстық бюджет туралы" Қызылорда облыстық мәслихатының 2009 жылғы 11 желтоқсандағы N 192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2010 жылғы 08 маусымдағыдағы N 228 шешімі. Қызылорда облысының Әділет департаментінде 2010 жылы 14 маусымда N 4252 тіркелді. Қолданылу мерзімінің аяқталуына байланысты күші жойылды - (Қызылорда облыстық мәслихатының 2011 жылғы 26 қаңтардағы N 1-55М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(Қызылорда облыстық мәслихатының 2011.01.26 N 1-55М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4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Бюджет кодексіне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"2010 жылға арналған республикалық бюджет көрсеткіштерін түзету туралы" Қазақстан Республикасы Үкіметінің 2010 жылғы 12 мамырдағы </w:t>
      </w:r>
      <w:r>
        <w:rPr>
          <w:rFonts w:ascii="Times New Roman"/>
          <w:b w:val="false"/>
          <w:i w:val="false"/>
          <w:color w:val="000000"/>
          <w:sz w:val="28"/>
        </w:rPr>
        <w:t>N 406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"2010-2012 жылдарға арналған облыстық бюджет туралы" Қызылорда облыстық мәслихатының 2009 жылғы 11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N 192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кесімдердің мемлекеттік тіркеу Тізілімінде 4239 нөмірімен тіркелген, облыстық "Сыр бойы" газетінің 2010 жылғы 7 қаңтардағы 3-4 сандарында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"88 903 592" деген сандар "89 475 048"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"81 473 306" деген сандар "82 044 762"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"92 458 482" деген сандар "93 029 938"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Кірістер" деген жолындағы "88 903 592" деген сандар "89 475 048"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жолындағы "81 473 306" деген сандар "82 044 762"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басқарудың жоғары тұрған органдарынан түсетін трансферттер" деген жолындағы "79 455 652" деген сандар "80 027 108"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"Республикалық бюджеттен түсетін трансферттер" деген жолындағы "79 455 652" деген сандар "80 027 108"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Шығындар" деген жолындағы "92 458 482" деген сандар "93 029 938"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13-функционалдық тобындағы "318 741" деген сандар "890 197"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"Облыстың кәсіпкерлік және өнеркәсіп басқармасы" 265-бюджеттік бағдарлама әкімшісі бойынша "58 652" деген сандар "630 108"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бюджеттік бағдарламалармен толықтырылсын: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33"/>
        <w:gridCol w:w="973"/>
        <w:gridCol w:w="8433"/>
        <w:gridCol w:w="167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    бағдарламасы шеңберінде кредиттер     бойынша проценттік ставкаларды субсидиялау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260631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    бағдарламасы шеңберінде шағын және орта бизнеске кредиттерді ішінара кепілдендіру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    бағдарламасы шеңберінде бизнес жүргізуді сервистік қолдау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    бағдарламасы шеңберінде индустриялық  инфрақұрылымды дамыту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196800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жылғы 1 қаңтардан бастап қолданысқа енгізіледі және жариялауға жатады.     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Қызылорда облыстық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кезектен тыс XXVIII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     Ж. Кенжебеков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Қызылорда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     Н. Құдайбергенов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