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9499f" w14:textId="20949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2010 жылғы 13 желтоқсандағы N 261 шешімі. Қызылорда облысының Әділет департаментінде 2010 жылы 24 желтоқсанда N 4262 тіркелді. Күші жойылды - Қызылорда облыстық мәслихатының 2011 жылғы 06 желтоқсандағы N 330 шешімімен</w:t>
      </w:r>
    </w:p>
    <w:p>
      <w:pPr>
        <w:spacing w:after="0"/>
        <w:ind w:left="0"/>
        <w:jc w:val="both"/>
      </w:pPr>
      <w:r>
        <w:rPr>
          <w:rFonts w:ascii="Times New Roman"/>
          <w:b w:val="false"/>
          <w:i w:val="false"/>
          <w:color w:val="ff0000"/>
          <w:sz w:val="28"/>
        </w:rPr>
        <w:t xml:space="preserve">      Ескерту. Күші жойылды - Қызылорда облыстық мәслихатының 2011.12.06 </w:t>
      </w:r>
      <w:r>
        <w:rPr>
          <w:rFonts w:ascii="Times New Roman"/>
          <w:b w:val="false"/>
          <w:i w:val="false"/>
          <w:color w:val="ff0000"/>
          <w:sz w:val="28"/>
        </w:rPr>
        <w:t>N 330</w:t>
      </w:r>
      <w:r>
        <w:rPr>
          <w:rFonts w:ascii="Times New Roman"/>
          <w:b w:val="false"/>
          <w:i w:val="false"/>
          <w:color w:val="ff0000"/>
          <w:sz w:val="28"/>
        </w:rPr>
        <w:t xml:space="preserve">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облыстық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"2011-2013 жылдарға арналған облыстық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 қосымшаларға сәйкес, оның ішінде 2011 жылға мынадай көлемде бекітілсін:</w:t>
      </w:r>
      <w:r>
        <w:br/>
      </w:r>
      <w:r>
        <w:rPr>
          <w:rFonts w:ascii="Times New Roman"/>
          <w:b w:val="false"/>
          <w:i w:val="false"/>
          <w:color w:val="000000"/>
          <w:sz w:val="28"/>
        </w:rPr>
        <w:t>
      1) кірістер – 99 615 973 мың теңге, оның ішінде:</w:t>
      </w:r>
      <w:r>
        <w:br/>
      </w:r>
      <w:r>
        <w:rPr>
          <w:rFonts w:ascii="Times New Roman"/>
          <w:b w:val="false"/>
          <w:i w:val="false"/>
          <w:color w:val="000000"/>
          <w:sz w:val="28"/>
        </w:rPr>
        <w:t>
      салықтық түсімдер – 7 001 339 мың теңге;</w:t>
      </w:r>
      <w:r>
        <w:br/>
      </w:r>
      <w:r>
        <w:rPr>
          <w:rFonts w:ascii="Times New Roman"/>
          <w:b w:val="false"/>
          <w:i w:val="false"/>
          <w:color w:val="000000"/>
          <w:sz w:val="28"/>
        </w:rPr>
        <w:t>
      салықтық емес түсімдер – 612 098 мың теңге;</w:t>
      </w:r>
      <w:r>
        <w:br/>
      </w:r>
      <w:r>
        <w:rPr>
          <w:rFonts w:ascii="Times New Roman"/>
          <w:b w:val="false"/>
          <w:i w:val="false"/>
          <w:color w:val="000000"/>
          <w:sz w:val="28"/>
        </w:rPr>
        <w:t>
      негізгі капиталды сатудан түсетін түсімдер – 3 700 мың теңге;</w:t>
      </w:r>
      <w:r>
        <w:br/>
      </w:r>
      <w:r>
        <w:rPr>
          <w:rFonts w:ascii="Times New Roman"/>
          <w:b w:val="false"/>
          <w:i w:val="false"/>
          <w:color w:val="000000"/>
          <w:sz w:val="28"/>
        </w:rPr>
        <w:t>
      трансферттер түсімдері – 91 998 836 мың теңге;</w:t>
      </w:r>
      <w:r>
        <w:br/>
      </w:r>
      <w:r>
        <w:rPr>
          <w:rFonts w:ascii="Times New Roman"/>
          <w:b w:val="false"/>
          <w:i w:val="false"/>
          <w:color w:val="000000"/>
          <w:sz w:val="28"/>
        </w:rPr>
        <w:t>
      2) шығындар – 100 554 417 мың теңге;</w:t>
      </w:r>
      <w:r>
        <w:br/>
      </w:r>
      <w:r>
        <w:rPr>
          <w:rFonts w:ascii="Times New Roman"/>
          <w:b w:val="false"/>
          <w:i w:val="false"/>
          <w:color w:val="000000"/>
          <w:sz w:val="28"/>
        </w:rPr>
        <w:t>
      3) таза бюджеттік кредит беру – 114 401 мың теңге;</w:t>
      </w:r>
      <w:r>
        <w:br/>
      </w:r>
      <w:r>
        <w:rPr>
          <w:rFonts w:ascii="Times New Roman"/>
          <w:b w:val="false"/>
          <w:i w:val="false"/>
          <w:color w:val="000000"/>
          <w:sz w:val="28"/>
        </w:rPr>
        <w:t>
      бюджеттік кредиттер – 1 583 206;</w:t>
      </w:r>
      <w:r>
        <w:br/>
      </w:r>
      <w:r>
        <w:rPr>
          <w:rFonts w:ascii="Times New Roman"/>
          <w:b w:val="false"/>
          <w:i w:val="false"/>
          <w:color w:val="000000"/>
          <w:sz w:val="28"/>
        </w:rPr>
        <w:t>
      бюджеттік кредиттерді өтеу – 777 055 мың теңге;</w:t>
      </w:r>
      <w:r>
        <w:br/>
      </w:r>
      <w:r>
        <w:rPr>
          <w:rFonts w:ascii="Times New Roman"/>
          <w:b w:val="false"/>
          <w:i w:val="false"/>
          <w:color w:val="000000"/>
          <w:sz w:val="28"/>
        </w:rPr>
        <w:t>
      4) қаржы активтерімен жасалатын операциялар бойынша сальдо – 1 000 000;</w:t>
      </w:r>
      <w:r>
        <w:br/>
      </w:r>
      <w:r>
        <w:rPr>
          <w:rFonts w:ascii="Times New Roman"/>
          <w:b w:val="false"/>
          <w:i w:val="false"/>
          <w:color w:val="000000"/>
          <w:sz w:val="28"/>
        </w:rPr>
        <w:t>
      қаржы активтерін сатып алу – 1 000 000;</w:t>
      </w:r>
      <w:r>
        <w:br/>
      </w:r>
      <w:r>
        <w:rPr>
          <w:rFonts w:ascii="Times New Roman"/>
          <w:b w:val="false"/>
          <w:i w:val="false"/>
          <w:color w:val="000000"/>
          <w:sz w:val="28"/>
        </w:rPr>
        <w:t>
      мемлекеттің қаржы активтерін сатудан түсетін түсімдер – 1 000 000;</w:t>
      </w:r>
      <w:r>
        <w:br/>
      </w:r>
      <w:r>
        <w:rPr>
          <w:rFonts w:ascii="Times New Roman"/>
          <w:b w:val="false"/>
          <w:i w:val="false"/>
          <w:color w:val="000000"/>
          <w:sz w:val="28"/>
        </w:rPr>
        <w:t>
      5) бюджет тапшылығы (профициті) – -2 052 845 мың теңге;</w:t>
      </w:r>
      <w:r>
        <w:br/>
      </w:r>
      <w:r>
        <w:rPr>
          <w:rFonts w:ascii="Times New Roman"/>
          <w:b w:val="false"/>
          <w:i w:val="false"/>
          <w:color w:val="000000"/>
          <w:sz w:val="28"/>
        </w:rPr>
        <w:t>
      6) бюджет тапшылығын қаржыландыру (профицитін пайдалану) – 2 052 845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Қызылорда облыстық мәслихатының 2011.01.14 </w:t>
      </w:r>
      <w:r>
        <w:rPr>
          <w:rFonts w:ascii="Times New Roman"/>
          <w:b w:val="false"/>
          <w:i w:val="false"/>
          <w:color w:val="000000"/>
          <w:sz w:val="28"/>
        </w:rPr>
        <w:t>N 270</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2011.02.09 </w:t>
      </w:r>
      <w:r>
        <w:rPr>
          <w:rFonts w:ascii="Times New Roman"/>
          <w:b w:val="false"/>
          <w:i w:val="false"/>
          <w:color w:val="000000"/>
          <w:sz w:val="28"/>
        </w:rPr>
        <w:t>N 272</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2011.03.16 </w:t>
      </w:r>
      <w:r>
        <w:rPr>
          <w:rFonts w:ascii="Times New Roman"/>
          <w:b w:val="false"/>
          <w:i w:val="false"/>
          <w:color w:val="000000"/>
          <w:sz w:val="28"/>
        </w:rPr>
        <w:t>N 278</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2011.06.29 </w:t>
      </w:r>
      <w:r>
        <w:rPr>
          <w:rFonts w:ascii="Times New Roman"/>
          <w:b w:val="false"/>
          <w:i w:val="false"/>
          <w:color w:val="000000"/>
          <w:sz w:val="28"/>
        </w:rPr>
        <w:t>N 293</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2011.08.19 </w:t>
      </w:r>
      <w:r>
        <w:rPr>
          <w:rFonts w:ascii="Times New Roman"/>
          <w:b w:val="false"/>
          <w:i w:val="false"/>
          <w:color w:val="000000"/>
          <w:sz w:val="28"/>
        </w:rPr>
        <w:t>N 302</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2011.09.05 </w:t>
      </w:r>
      <w:r>
        <w:rPr>
          <w:rFonts w:ascii="Times New Roman"/>
          <w:b w:val="false"/>
          <w:i w:val="false"/>
          <w:color w:val="000000"/>
          <w:sz w:val="28"/>
        </w:rPr>
        <w:t>N 307</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2011.10.14 </w:t>
      </w:r>
      <w:r>
        <w:rPr>
          <w:rFonts w:ascii="Times New Roman"/>
          <w:b w:val="false"/>
          <w:i w:val="false"/>
          <w:color w:val="000000"/>
          <w:sz w:val="28"/>
        </w:rPr>
        <w:t>N 317</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2011.10.31 </w:t>
      </w:r>
      <w:r>
        <w:rPr>
          <w:rFonts w:ascii="Times New Roman"/>
          <w:b w:val="false"/>
          <w:i w:val="false"/>
          <w:color w:val="000000"/>
          <w:sz w:val="28"/>
        </w:rPr>
        <w:t>N 325</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2011.12.06 </w:t>
      </w:r>
      <w:r>
        <w:rPr>
          <w:rFonts w:ascii="Times New Roman"/>
          <w:b w:val="false"/>
          <w:i w:val="false"/>
          <w:color w:val="000000"/>
          <w:sz w:val="28"/>
        </w:rPr>
        <w:t>N 329</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шешімдерімен. </w:t>
      </w:r>
      <w:r>
        <w:br/>
      </w:r>
      <w:r>
        <w:rPr>
          <w:rFonts w:ascii="Times New Roman"/>
          <w:b w:val="false"/>
          <w:i w:val="false"/>
          <w:color w:val="000000"/>
          <w:sz w:val="28"/>
        </w:rPr>
        <w:t>
</w:t>
      </w:r>
      <w:r>
        <w:rPr>
          <w:rFonts w:ascii="Times New Roman"/>
          <w:b w:val="false"/>
          <w:i w:val="false"/>
          <w:color w:val="000000"/>
          <w:sz w:val="28"/>
        </w:rPr>
        <w:t>
      2. Аудандар мен Қызылорда қаласының бюджеттерінен облыстық бюджетке кірістерді бөлу нормативтері төмендегідей болып белгіленсін:</w:t>
      </w:r>
      <w:r>
        <w:br/>
      </w:r>
      <w:r>
        <w:rPr>
          <w:rFonts w:ascii="Times New Roman"/>
          <w:b w:val="false"/>
          <w:i w:val="false"/>
          <w:color w:val="000000"/>
          <w:sz w:val="28"/>
        </w:rPr>
        <w:t>
      жеке табыс салығы: аудандар бюджеттерінен – 0 пайызға, Қызылорда қаласының бюджетінен – 50 пайызға;</w:t>
      </w:r>
      <w:r>
        <w:br/>
      </w:r>
      <w:r>
        <w:rPr>
          <w:rFonts w:ascii="Times New Roman"/>
          <w:b w:val="false"/>
          <w:i w:val="false"/>
          <w:color w:val="000000"/>
          <w:sz w:val="28"/>
        </w:rPr>
        <w:t>
      әлеуметтік салық аудандар бюджеттерінен – 10 пайызға, Қызылорда қаласының бюджетінен – 57,3 пайызға.</w:t>
      </w:r>
      <w:r>
        <w:br/>
      </w:r>
      <w:r>
        <w:rPr>
          <w:rFonts w:ascii="Times New Roman"/>
          <w:b w:val="false"/>
          <w:i w:val="false"/>
          <w:color w:val="000000"/>
          <w:sz w:val="28"/>
        </w:rPr>
        <w:t>
</w:t>
      </w:r>
      <w:r>
        <w:rPr>
          <w:rFonts w:ascii="Times New Roman"/>
          <w:b w:val="false"/>
          <w:i w:val="false"/>
          <w:color w:val="000000"/>
          <w:sz w:val="28"/>
        </w:rPr>
        <w:t>
      3. Аудандар мен Қызылорда қаласының бюджеттеріне берілетін субвенциялардың көлемі 27 941 121 мың теңге болып белгіленсін, оның ішінде:</w:t>
      </w:r>
    </w:p>
    <w:bookmarkEnd w:id="0"/>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6"/>
        <w:gridCol w:w="2844"/>
      </w:tblGrid>
      <w:tr>
        <w:trPr>
          <w:trHeight w:val="3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4 084 415</w:t>
            </w:r>
          </w:p>
        </w:tc>
      </w:tr>
      <w:tr>
        <w:trPr>
          <w:trHeight w:val="3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4 470 138</w:t>
            </w:r>
          </w:p>
        </w:tc>
      </w:tr>
      <w:tr>
        <w:trPr>
          <w:trHeight w:val="3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3 091 934</w:t>
            </w:r>
          </w:p>
        </w:tc>
      </w:tr>
      <w:tr>
        <w:trPr>
          <w:trHeight w:val="3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2 234 007</w:t>
            </w:r>
          </w:p>
        </w:tc>
      </w:tr>
      <w:tr>
        <w:trPr>
          <w:trHeight w:val="3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1 674 206</w:t>
            </w:r>
          </w:p>
        </w:tc>
      </w:tr>
      <w:tr>
        <w:trPr>
          <w:trHeight w:val="3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3 723 184</w:t>
            </w:r>
          </w:p>
        </w:tc>
      </w:tr>
      <w:tr>
        <w:trPr>
          <w:trHeight w:val="75"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4 296 393</w:t>
            </w:r>
          </w:p>
        </w:tc>
      </w:tr>
      <w:tr>
        <w:trPr>
          <w:trHeight w:val="3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4 366 844</w:t>
            </w:r>
          </w:p>
        </w:tc>
      </w:tr>
    </w:tbl>
    <w:bookmarkStart w:name="z5" w:id="1"/>
    <w:p>
      <w:pPr>
        <w:spacing w:after="0"/>
        <w:ind w:left="0"/>
        <w:jc w:val="both"/>
      </w:pPr>
      <w:r>
        <w:rPr>
          <w:rFonts w:ascii="Times New Roman"/>
          <w:b w:val="false"/>
          <w:i w:val="false"/>
          <w:color w:val="000000"/>
          <w:sz w:val="28"/>
        </w:rPr>
        <w:t>
      4. 2011 жылға арналған облыстық бюджетте аудандар және Қызылорда қаласы бюджеттеріне төмендегі көлемде ағымдағы нысаналы трансферттердің қаралғаны ескерілсін:</w:t>
      </w:r>
      <w:r>
        <w:br/>
      </w:r>
      <w:r>
        <w:rPr>
          <w:rFonts w:ascii="Times New Roman"/>
          <w:b w:val="false"/>
          <w:i w:val="false"/>
          <w:color w:val="000000"/>
          <w:sz w:val="28"/>
        </w:rPr>
        <w:t>
      1) жаңадан іске қосылатын санаторлық типтегі бала бақшалардың ұстау шығындарына – 127 954 мың теңге;</w:t>
      </w:r>
      <w:r>
        <w:br/>
      </w:r>
      <w:r>
        <w:rPr>
          <w:rFonts w:ascii="Times New Roman"/>
          <w:b w:val="false"/>
          <w:i w:val="false"/>
          <w:color w:val="000000"/>
          <w:sz w:val="28"/>
        </w:rPr>
        <w:t>
      2) Жаңақорған ауданы "Талап" лагерінің ұстау шығындарына – 26 278 мың теңге;</w:t>
      </w:r>
      <w:r>
        <w:br/>
      </w:r>
      <w:r>
        <w:rPr>
          <w:rFonts w:ascii="Times New Roman"/>
          <w:b w:val="false"/>
          <w:i w:val="false"/>
          <w:color w:val="000000"/>
          <w:sz w:val="28"/>
        </w:rPr>
        <w:t>
      3) білім беру ұйымдарында балалардың құқығын қорғау жөніндегі инспекторлардың ұстау шығындарына – 4 472 мың теңге;</w:t>
      </w:r>
      <w:r>
        <w:br/>
      </w:r>
      <w:r>
        <w:rPr>
          <w:rFonts w:ascii="Times New Roman"/>
          <w:b w:val="false"/>
          <w:i w:val="false"/>
          <w:color w:val="000000"/>
          <w:sz w:val="28"/>
        </w:rPr>
        <w:t>
      4) абаттандыруға – 1 468 228 мың теңге.</w:t>
      </w:r>
      <w:r>
        <w:br/>
      </w:r>
      <w:r>
        <w:rPr>
          <w:rFonts w:ascii="Times New Roman"/>
          <w:b w:val="false"/>
          <w:i w:val="false"/>
          <w:color w:val="000000"/>
          <w:sz w:val="28"/>
        </w:rPr>
        <w:t>
      Ағымдағы нысаналы трансферттердің аталған сомаларын аудандар бюджеттеріне және Қызылорда қаласы бюджетіне бөлінуі Қызылорда облысы әкімдігінің қаулысы негізінде анықталады;</w:t>
      </w:r>
      <w:r>
        <w:br/>
      </w:r>
      <w:r>
        <w:rPr>
          <w:rFonts w:ascii="Times New Roman"/>
          <w:b w:val="false"/>
          <w:i w:val="false"/>
          <w:color w:val="000000"/>
          <w:sz w:val="28"/>
        </w:rPr>
        <w:t>
      5) аудандық маңызы бар автомобиль жолдарын (қала, елді мекен көшелерін) күрделі және орташа жөндеуден өткізуге – 2 353 661 мың теңге;</w:t>
      </w:r>
      <w:r>
        <w:br/>
      </w:r>
      <w:r>
        <w:rPr>
          <w:rFonts w:ascii="Times New Roman"/>
          <w:b w:val="false"/>
          <w:i w:val="false"/>
          <w:color w:val="000000"/>
          <w:sz w:val="28"/>
        </w:rPr>
        <w:t>
      6) оқушыларды мектепке дейін және кері қарай тегін жеткізуді ұйымдастыруға - 5 300 мың теңге;</w:t>
      </w:r>
      <w:r>
        <w:br/>
      </w:r>
      <w:r>
        <w:rPr>
          <w:rFonts w:ascii="Times New Roman"/>
          <w:b w:val="false"/>
          <w:i w:val="false"/>
          <w:color w:val="000000"/>
          <w:sz w:val="28"/>
        </w:rPr>
        <w:t>
      7) Ұлы Отан соғысының қатысушылары мен мүгедектеріне, Ұлы Отан соғысында қаза тапқан жауынгерлердің екінші рет некеге тұрмаған жесірлеріне, екінші дүниежүзілік соғыс кезінде фашистердің құрған концлагерлердің жасы кәмелетке толмаған бұрынғы тұтқындарына,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біржолғы материалдық көмекке - 24 417 мың теңге;</w:t>
      </w:r>
      <w:r>
        <w:br/>
      </w:r>
      <w:r>
        <w:rPr>
          <w:rFonts w:ascii="Times New Roman"/>
          <w:b w:val="false"/>
          <w:i w:val="false"/>
          <w:color w:val="000000"/>
          <w:sz w:val="28"/>
        </w:rPr>
        <w:t>
      8) Ұлы Отан соғысы жылдарында тылда кемінде алты ай жұмыс істеген адамдарға коммуналдық қызметтердің ақысын төлеу үшін әлеуметтік көмекке - 203 753 мың теңге;</w:t>
      </w:r>
      <w:r>
        <w:br/>
      </w:r>
      <w:r>
        <w:rPr>
          <w:rFonts w:ascii="Times New Roman"/>
          <w:b w:val="false"/>
          <w:i w:val="false"/>
          <w:color w:val="000000"/>
          <w:sz w:val="28"/>
        </w:rPr>
        <w:t>
      9) әлеуметтік тұрғыдан қорғалатын азаматтарға телекоммуникация қызметтерін көрсеткені үшін абоненттік төлемақы тарифінің көтерілуіне өтемақы төлеуге - 1 864 мың теңге;</w:t>
      </w:r>
      <w:r>
        <w:br/>
      </w:r>
      <w:r>
        <w:rPr>
          <w:rFonts w:ascii="Times New Roman"/>
          <w:b w:val="false"/>
          <w:i w:val="false"/>
          <w:color w:val="000000"/>
          <w:sz w:val="28"/>
        </w:rPr>
        <w:t>
      10) Ұлы Отан соғысының қатысушылары мен мүгедектеріне,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адамдардың, он сегіз жасқа дейінгі мүгедек балалары бар отбасыларының тұрғын үйлерін газдандыруға біржолғы материалдық көмекке - 30 199 мың теңге;</w:t>
      </w:r>
      <w:r>
        <w:br/>
      </w:r>
      <w:r>
        <w:rPr>
          <w:rFonts w:ascii="Times New Roman"/>
          <w:b w:val="false"/>
          <w:i w:val="false"/>
          <w:color w:val="000000"/>
          <w:sz w:val="28"/>
        </w:rPr>
        <w:t>
      11) мәдениет мекемелерінің материалдық-техникалық базасын нығайтуға – 350 856 мың теңге;</w:t>
      </w:r>
      <w:r>
        <w:br/>
      </w:r>
      <w:r>
        <w:rPr>
          <w:rFonts w:ascii="Times New Roman"/>
          <w:b w:val="false"/>
          <w:i w:val="false"/>
          <w:color w:val="000000"/>
          <w:sz w:val="28"/>
        </w:rPr>
        <w:t>
      12) 2011-2012 жылдардағы жылу беру маусымы кезеңінде Қызылорда қаласында жылу беруге байланысты төтенше жағдайлардың алдын алу мақсатында - 396 000 мың теңге;</w:t>
      </w:r>
      <w:r>
        <w:br/>
      </w:r>
      <w:r>
        <w:rPr>
          <w:rFonts w:ascii="Times New Roman"/>
          <w:b w:val="false"/>
          <w:i w:val="false"/>
          <w:color w:val="000000"/>
          <w:sz w:val="28"/>
        </w:rPr>
        <w:t>
      13) Жалағаш ауданы бюджетіне білім беру мекемелерінің жылу беру маусымына дайындығына – 9 619 мың теңге;</w:t>
      </w:r>
      <w:r>
        <w:br/>
      </w:r>
      <w:r>
        <w:rPr>
          <w:rFonts w:ascii="Times New Roman"/>
          <w:b w:val="false"/>
          <w:i w:val="false"/>
          <w:color w:val="000000"/>
          <w:sz w:val="28"/>
        </w:rPr>
        <w:t>
      14) Қазалы ауданы бюджетіне бюджеттік мекемелердің жылу беру маусымына дайындығына - 10 800 мың теңге.</w:t>
      </w:r>
      <w:r>
        <w:br/>
      </w:r>
      <w:r>
        <w:rPr>
          <w:rFonts w:ascii="Times New Roman"/>
          <w:b w:val="false"/>
          <w:i w:val="false"/>
          <w:color w:val="000000"/>
          <w:sz w:val="28"/>
        </w:rPr>
        <w:t>
      </w:t>
      </w:r>
      <w:r>
        <w:rPr>
          <w:rFonts w:ascii="Times New Roman"/>
          <w:b w:val="false"/>
          <w:i w:val="false"/>
          <w:color w:val="ff0000"/>
          <w:sz w:val="28"/>
        </w:rPr>
        <w:t xml:space="preserve">Ескерту. 4-тармақ толықтырылды - Қызылорда облыстық мәслихатының 2011.02.09 </w:t>
      </w:r>
      <w:r>
        <w:rPr>
          <w:rFonts w:ascii="Times New Roman"/>
          <w:b w:val="false"/>
          <w:i w:val="false"/>
          <w:color w:val="000000"/>
          <w:sz w:val="28"/>
        </w:rPr>
        <w:t>N 272</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өзгеріс енгізілді - Қызылорда облыстық мәслихатының 2011.03.16 </w:t>
      </w:r>
      <w:r>
        <w:rPr>
          <w:rFonts w:ascii="Times New Roman"/>
          <w:b w:val="false"/>
          <w:i w:val="false"/>
          <w:color w:val="000000"/>
          <w:sz w:val="28"/>
        </w:rPr>
        <w:t>N 278</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2011.06.29 </w:t>
      </w:r>
      <w:r>
        <w:rPr>
          <w:rFonts w:ascii="Times New Roman"/>
          <w:b w:val="false"/>
          <w:i w:val="false"/>
          <w:color w:val="000000"/>
          <w:sz w:val="28"/>
        </w:rPr>
        <w:t>N 293</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2011.08.19 </w:t>
      </w:r>
      <w:r>
        <w:rPr>
          <w:rFonts w:ascii="Times New Roman"/>
          <w:b w:val="false"/>
          <w:i w:val="false"/>
          <w:color w:val="000000"/>
          <w:sz w:val="28"/>
        </w:rPr>
        <w:t>N 302</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2011.10.14 </w:t>
      </w:r>
      <w:r>
        <w:rPr>
          <w:rFonts w:ascii="Times New Roman"/>
          <w:b w:val="false"/>
          <w:i w:val="false"/>
          <w:color w:val="000000"/>
          <w:sz w:val="28"/>
        </w:rPr>
        <w:t>N 317</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w:t>
      </w:r>
      <w:r>
        <w:rPr>
          <w:rFonts w:ascii="Times New Roman"/>
          <w:b w:val="false"/>
          <w:i w:val="false"/>
          <w:color w:val="000000"/>
          <w:sz w:val="28"/>
        </w:rPr>
        <w:t> </w:t>
      </w:r>
      <w:r>
        <w:rPr>
          <w:rFonts w:ascii="Times New Roman"/>
          <w:b w:val="false"/>
          <w:i w:val="false"/>
          <w:color w:val="ff0000"/>
          <w:sz w:val="28"/>
        </w:rPr>
        <w:t xml:space="preserve">шешімдерімен. </w:t>
      </w:r>
      <w:r>
        <w:br/>
      </w:r>
      <w:r>
        <w:rPr>
          <w:rFonts w:ascii="Times New Roman"/>
          <w:b w:val="false"/>
          <w:i w:val="false"/>
          <w:color w:val="000000"/>
          <w:sz w:val="28"/>
        </w:rPr>
        <w:t>
</w:t>
      </w:r>
      <w:r>
        <w:rPr>
          <w:rFonts w:ascii="Times New Roman"/>
          <w:b w:val="false"/>
          <w:i w:val="false"/>
          <w:color w:val="000000"/>
          <w:sz w:val="28"/>
        </w:rPr>
        <w:t>
      4-1. 2011 жылға арналған облыстық бюджетте аудандар және Қызылорда қаласы бюджеттеріне республикалық бюджет қаржысы есебінен төмендегі көлемде ағымдағы нысаналы трансферттердің қаралғаны ескерілсін:</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845 858 мың теңге;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122 100 мың теңге;</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мультимедиялық кабинеттер құруға – 143 474 мың теңге;</w:t>
      </w:r>
      <w:r>
        <w:br/>
      </w:r>
      <w:r>
        <w:rPr>
          <w:rFonts w:ascii="Times New Roman"/>
          <w:b w:val="false"/>
          <w:i w:val="false"/>
          <w:color w:val="000000"/>
          <w:sz w:val="28"/>
        </w:rPr>
        <w:t>
      үйде оқитын мүгедек балаларды жабдықтармен, бағдарламалық қамтыммен қамтамасыз етуге – 107 745 мың теңге;</w:t>
      </w:r>
      <w:r>
        <w:br/>
      </w:r>
      <w:r>
        <w:rPr>
          <w:rFonts w:ascii="Times New Roman"/>
          <w:b w:val="false"/>
          <w:i w:val="false"/>
          <w:color w:val="000000"/>
          <w:sz w:val="28"/>
        </w:rPr>
        <w:t>
      жетім сәбиді (жетім балаларды) және ата-анасының қамқорлығынсыз қалған сәбиді (балаларды) асырап бағу үшін қамқоршыларға (қорғаншыларға) ай сайын ақша қаражаттарын төлеуге - 80 469 мың теңге;</w:t>
      </w:r>
      <w:r>
        <w:br/>
      </w:r>
      <w:r>
        <w:rPr>
          <w:rFonts w:ascii="Times New Roman"/>
          <w:b w:val="false"/>
          <w:i w:val="false"/>
          <w:color w:val="000000"/>
          <w:sz w:val="28"/>
        </w:rPr>
        <w:t>
      арнайы әлеуметтік қызметтер стандарттарын енгізуге – 52 617 мың теңге;</w:t>
      </w:r>
      <w:r>
        <w:br/>
      </w:r>
      <w:r>
        <w:rPr>
          <w:rFonts w:ascii="Times New Roman"/>
          <w:b w:val="false"/>
          <w:i w:val="false"/>
          <w:color w:val="000000"/>
          <w:sz w:val="28"/>
        </w:rPr>
        <w:t>
      медициналық-әлеуметтік мекемелерде күндіз емделу бөлімшелері желісін дамытуға – 1 881 мың теңге;</w:t>
      </w:r>
      <w:r>
        <w:br/>
      </w: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асыруға – 98 763 мың теңге;</w:t>
      </w:r>
      <w:r>
        <w:br/>
      </w:r>
      <w:r>
        <w:rPr>
          <w:rFonts w:ascii="Times New Roman"/>
          <w:b w:val="false"/>
          <w:i w:val="false"/>
          <w:color w:val="000000"/>
          <w:sz w:val="28"/>
        </w:rPr>
        <w:t>
      эпизоотияға қарсы іс-шараларды жүргізуге - 291 600 мың теңге;</w:t>
      </w:r>
      <w:r>
        <w:br/>
      </w:r>
      <w:r>
        <w:rPr>
          <w:rFonts w:ascii="Times New Roman"/>
          <w:b w:val="false"/>
          <w:i w:val="false"/>
          <w:color w:val="000000"/>
          <w:sz w:val="28"/>
        </w:rPr>
        <w:t>
      аудандық маңызы бар автомобиль жолдарын күрделі және орташа жөндеуге - 450 240 мың теңге;</w:t>
      </w:r>
      <w:r>
        <w:br/>
      </w:r>
      <w:r>
        <w:rPr>
          <w:rFonts w:ascii="Times New Roman"/>
          <w:b w:val="false"/>
          <w:i w:val="false"/>
          <w:color w:val="000000"/>
          <w:sz w:val="28"/>
        </w:rPr>
        <w:t>
      мектеп мұғалімдеріне және мектепке дейінгі білім беру ұйымдары тәрбиешілеріне біліктілік санаты үшін қосымша ақының мөлшерін арттыруға – 257 167 мың теңге;</w:t>
      </w:r>
      <w:r>
        <w:br/>
      </w:r>
      <w:r>
        <w:rPr>
          <w:rFonts w:ascii="Times New Roman"/>
          <w:b w:val="false"/>
          <w:i w:val="false"/>
          <w:color w:val="000000"/>
          <w:sz w:val="28"/>
        </w:rPr>
        <w:t>
      Жұмыспен қамту - 2020 бағдарламасы шеңберінде іс шараларды іске асыруға:</w:t>
      </w:r>
      <w:r>
        <w:br/>
      </w:r>
      <w:r>
        <w:rPr>
          <w:rFonts w:ascii="Times New Roman"/>
          <w:b w:val="false"/>
          <w:i w:val="false"/>
          <w:color w:val="000000"/>
          <w:sz w:val="28"/>
        </w:rPr>
        <w:t>
      жалақыны ішінара субсидиялауға – 118 547 мың теңге;</w:t>
      </w:r>
      <w:r>
        <w:br/>
      </w:r>
      <w:r>
        <w:rPr>
          <w:rFonts w:ascii="Times New Roman"/>
          <w:b w:val="false"/>
          <w:i w:val="false"/>
          <w:color w:val="000000"/>
          <w:sz w:val="28"/>
        </w:rPr>
        <w:t>
      қоныс аударуға – 7 409 мың теңге;</w:t>
      </w:r>
      <w:r>
        <w:br/>
      </w:r>
      <w:r>
        <w:rPr>
          <w:rFonts w:ascii="Times New Roman"/>
          <w:b w:val="false"/>
          <w:i w:val="false"/>
          <w:color w:val="000000"/>
          <w:sz w:val="28"/>
        </w:rPr>
        <w:t>
      жұмыспен қамту орталықтарын құруға – 84 936 мың теңге;</w:t>
      </w:r>
      <w:r>
        <w:br/>
      </w:r>
      <w:r>
        <w:rPr>
          <w:rFonts w:ascii="Times New Roman"/>
          <w:b w:val="false"/>
          <w:i w:val="false"/>
          <w:color w:val="000000"/>
          <w:sz w:val="28"/>
        </w:rPr>
        <w:t>
      Ағымдағы нысаналы трансферттерді аудандар және Қызылорда қаласы бюджеттеріне бөлу Қызылорда облысы әкімдігінің қаулысы негізінде анықталады.</w:t>
      </w:r>
      <w:r>
        <w:br/>
      </w:r>
      <w:r>
        <w:rPr>
          <w:rFonts w:ascii="Times New Roman"/>
          <w:b w:val="false"/>
          <w:i w:val="false"/>
          <w:color w:val="000000"/>
          <w:sz w:val="28"/>
        </w:rPr>
        <w:t>
      </w:t>
      </w:r>
      <w:r>
        <w:rPr>
          <w:rFonts w:ascii="Times New Roman"/>
          <w:b w:val="false"/>
          <w:i w:val="false"/>
          <w:color w:val="ff0000"/>
          <w:sz w:val="28"/>
        </w:rPr>
        <w:t xml:space="preserve">Ескерту. Шешім 4-1-тармақ толықтырылды - Қызылорда облыстық мәслихатының 2011.01.14 </w:t>
      </w:r>
      <w:r>
        <w:rPr>
          <w:rFonts w:ascii="Times New Roman"/>
          <w:b w:val="false"/>
          <w:i w:val="false"/>
          <w:color w:val="000000"/>
          <w:sz w:val="28"/>
        </w:rPr>
        <w:t>N 270</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өзгеріс енгізілді - Қызылорда облыстық мәслихатының 2011.03.16 </w:t>
      </w:r>
      <w:r>
        <w:rPr>
          <w:rFonts w:ascii="Times New Roman"/>
          <w:b w:val="false"/>
          <w:i w:val="false"/>
          <w:color w:val="000000"/>
          <w:sz w:val="28"/>
        </w:rPr>
        <w:t>N 278</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2011.10.14 </w:t>
      </w:r>
      <w:r>
        <w:rPr>
          <w:rFonts w:ascii="Times New Roman"/>
          <w:b w:val="false"/>
          <w:i w:val="false"/>
          <w:color w:val="000000"/>
          <w:sz w:val="28"/>
        </w:rPr>
        <w:t>N 317</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2011.10.31 </w:t>
      </w:r>
      <w:r>
        <w:rPr>
          <w:rFonts w:ascii="Times New Roman"/>
          <w:b w:val="false"/>
          <w:i w:val="false"/>
          <w:color w:val="000000"/>
          <w:sz w:val="28"/>
        </w:rPr>
        <w:t>N 325</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4-2. 2011 жылға арналған облыстық бюджетте республикалық қаржысы есебінен "Бизнестің жол картасы – 2020" бағдарламасы шеңберінде өңірлерде жеке кәсіпкерлікті қолдауға мынадай іс шараларды қаржыландыру үшін 2 327 354 мың теңге қаралғаны ескерілсін:</w:t>
      </w:r>
      <w:r>
        <w:br/>
      </w:r>
      <w:r>
        <w:rPr>
          <w:rFonts w:ascii="Times New Roman"/>
          <w:b w:val="false"/>
          <w:i w:val="false"/>
          <w:color w:val="000000"/>
          <w:sz w:val="28"/>
        </w:rPr>
        <w:t>
      1) жеке кәсіпкерлікті қолдауға – 273 924 мың теңге;</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Қызылорда облыстық мәслихатының 2011.03.16 </w:t>
      </w:r>
      <w:r>
        <w:rPr>
          <w:rFonts w:ascii="Times New Roman"/>
          <w:b w:val="false"/>
          <w:i w:val="false"/>
          <w:color w:val="000000"/>
          <w:sz w:val="28"/>
        </w:rPr>
        <w:t>N 278</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3) жастар практикасын ұйымдастыруға – 117 000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4-2-тармақ толықтырылды - Қызылорда облыстық мәслихатының 2011.01.14 </w:t>
      </w:r>
      <w:r>
        <w:rPr>
          <w:rFonts w:ascii="Times New Roman"/>
          <w:b w:val="false"/>
          <w:i w:val="false"/>
          <w:color w:val="000000"/>
          <w:sz w:val="28"/>
        </w:rPr>
        <w:t>N 270</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өзгеріс енгізілді - Қызылорда облыстық мәслихатының 2011.03.16 </w:t>
      </w:r>
      <w:r>
        <w:rPr>
          <w:rFonts w:ascii="Times New Roman"/>
          <w:b w:val="false"/>
          <w:i w:val="false"/>
          <w:color w:val="000000"/>
          <w:sz w:val="28"/>
        </w:rPr>
        <w:t>N 278</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2011.10.31 </w:t>
      </w:r>
      <w:r>
        <w:rPr>
          <w:rFonts w:ascii="Times New Roman"/>
          <w:b w:val="false"/>
          <w:i w:val="false"/>
          <w:color w:val="000000"/>
          <w:sz w:val="28"/>
        </w:rPr>
        <w:t>N 325</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шешімдерімен. </w:t>
      </w:r>
      <w:r>
        <w:br/>
      </w:r>
      <w:r>
        <w:rPr>
          <w:rFonts w:ascii="Times New Roman"/>
          <w:b w:val="false"/>
          <w:i w:val="false"/>
          <w:color w:val="000000"/>
          <w:sz w:val="28"/>
        </w:rPr>
        <w:t>
</w:t>
      </w:r>
      <w:r>
        <w:rPr>
          <w:rFonts w:ascii="Times New Roman"/>
          <w:b w:val="false"/>
          <w:i w:val="false"/>
          <w:color w:val="000000"/>
          <w:sz w:val="28"/>
        </w:rPr>
        <w:t>
      5. 2011 жылға арналған облыстық бюджетте Қызылорда қаласы бюджетіне тұрмысы төмен отбасыларынан шыққан жоғары, орта арнаулы оқу орындарының және кәсіптік лицейлердің күндізгі нысанында оқитын студенттері мен оқушыларының қоғамдық автокөліктерде жеңілдікпен жүру шығындарына 59 083 мың теңге сомасында ағымдағы нысаналы трансферттер көзделсін.</w:t>
      </w:r>
      <w:r>
        <w:br/>
      </w:r>
      <w:r>
        <w:rPr>
          <w:rFonts w:ascii="Times New Roman"/>
          <w:b w:val="false"/>
          <w:i w:val="false"/>
          <w:color w:val="000000"/>
          <w:sz w:val="28"/>
        </w:rPr>
        <w:t>
</w:t>
      </w:r>
      <w:r>
        <w:rPr>
          <w:rFonts w:ascii="Times New Roman"/>
          <w:b w:val="false"/>
          <w:i w:val="false"/>
          <w:color w:val="000000"/>
          <w:sz w:val="28"/>
        </w:rPr>
        <w:t>
      6. 2011 жылға арналған облыстық бюджетте аудандар және Қызылорда қаласы бюджеттеріне төмендегі көлемде нысаналы даму трансферттерінің қаралғаны ескерілсін:</w:t>
      </w:r>
      <w:r>
        <w:br/>
      </w:r>
      <w:r>
        <w:rPr>
          <w:rFonts w:ascii="Times New Roman"/>
          <w:b w:val="false"/>
          <w:i w:val="false"/>
          <w:color w:val="000000"/>
          <w:sz w:val="28"/>
        </w:rPr>
        <w:t>
      1) мемлекеттік коммуналдық тұрғын-үй қорын дамытуға – 622 742 мың теңге;</w:t>
      </w:r>
      <w:r>
        <w:br/>
      </w:r>
      <w:r>
        <w:rPr>
          <w:rFonts w:ascii="Times New Roman"/>
          <w:b w:val="false"/>
          <w:i w:val="false"/>
          <w:color w:val="000000"/>
          <w:sz w:val="28"/>
        </w:rPr>
        <w:t>
      2) сумен жабдықтау жүйесін дамытуға – 292 007 мың теңге;</w:t>
      </w:r>
      <w:r>
        <w:br/>
      </w:r>
      <w:r>
        <w:rPr>
          <w:rFonts w:ascii="Times New Roman"/>
          <w:b w:val="false"/>
          <w:i w:val="false"/>
          <w:color w:val="000000"/>
          <w:sz w:val="28"/>
        </w:rPr>
        <w:t>
      3) қоршаған ортаны қорғау объектілерін дамытуға – 9 960 мың теңге;</w:t>
      </w:r>
      <w:r>
        <w:br/>
      </w:r>
      <w:r>
        <w:rPr>
          <w:rFonts w:ascii="Times New Roman"/>
          <w:b w:val="false"/>
          <w:i w:val="false"/>
          <w:color w:val="000000"/>
          <w:sz w:val="28"/>
        </w:rPr>
        <w:t>
      4) жылу энергетикалық жүйені дамытуға - 5 984 мың теңге;</w:t>
      </w:r>
      <w:r>
        <w:br/>
      </w:r>
      <w:r>
        <w:rPr>
          <w:rFonts w:ascii="Times New Roman"/>
          <w:b w:val="false"/>
          <w:i w:val="false"/>
          <w:color w:val="000000"/>
          <w:sz w:val="28"/>
        </w:rPr>
        <w:t>
      5) білім беру нысандарын дамытуға - 381 314 мың теңге;</w:t>
      </w:r>
      <w:r>
        <w:br/>
      </w:r>
      <w:r>
        <w:rPr>
          <w:rFonts w:ascii="Times New Roman"/>
          <w:b w:val="false"/>
          <w:i w:val="false"/>
          <w:color w:val="000000"/>
          <w:sz w:val="28"/>
        </w:rPr>
        <w:t>
      6) коммуналдық шаруашылықты дамытуға - 26 131 мың теңге.</w:t>
      </w:r>
      <w:r>
        <w:br/>
      </w:r>
      <w:r>
        <w:rPr>
          <w:rFonts w:ascii="Times New Roman"/>
          <w:b w:val="false"/>
          <w:i w:val="false"/>
          <w:color w:val="000000"/>
          <w:sz w:val="28"/>
        </w:rPr>
        <w:t>
      Нысаналы даму трансферттерінің аталған сомаларын аудандар бюджеттеріне және Қызылорда қаласы бюджетіне бөлінуі Қызылорда облысы әкімдігінің қаулысы негізінде анықталады.</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өзгеріс енгізілді - Қызылорда облыстық мәслихатының 2011.03.16 </w:t>
      </w:r>
      <w:r>
        <w:rPr>
          <w:rFonts w:ascii="Times New Roman"/>
          <w:b w:val="false"/>
          <w:i w:val="false"/>
          <w:color w:val="000000"/>
          <w:sz w:val="28"/>
        </w:rPr>
        <w:t>N 278</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2011.06.29 </w:t>
      </w:r>
      <w:r>
        <w:rPr>
          <w:rFonts w:ascii="Times New Roman"/>
          <w:b w:val="false"/>
          <w:i w:val="false"/>
          <w:color w:val="000000"/>
          <w:sz w:val="28"/>
        </w:rPr>
        <w:t>N 293</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2011.08.19 </w:t>
      </w:r>
      <w:r>
        <w:rPr>
          <w:rFonts w:ascii="Times New Roman"/>
          <w:b w:val="false"/>
          <w:i w:val="false"/>
          <w:color w:val="000000"/>
          <w:sz w:val="28"/>
        </w:rPr>
        <w:t>N 302</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шешімдерімен. </w:t>
      </w:r>
      <w:r>
        <w:br/>
      </w:r>
      <w:r>
        <w:rPr>
          <w:rFonts w:ascii="Times New Roman"/>
          <w:b w:val="false"/>
          <w:i w:val="false"/>
          <w:color w:val="000000"/>
          <w:sz w:val="28"/>
        </w:rPr>
        <w:t>
</w:t>
      </w:r>
      <w:r>
        <w:rPr>
          <w:rFonts w:ascii="Times New Roman"/>
          <w:b w:val="false"/>
          <w:i w:val="false"/>
          <w:color w:val="000000"/>
          <w:sz w:val="28"/>
        </w:rPr>
        <w:t>
      6-1. 2011 жылға арналған облыстық бюджетте аудандар және Қызылорда қаласы бюджеттеріне республикалық бюджет қаржысы есебінен төмендегі көлемде нысаналы даму трансферттері және кредиттері қаралғаны ескерілсін:</w:t>
      </w:r>
      <w:r>
        <w:br/>
      </w:r>
      <w:r>
        <w:rPr>
          <w:rFonts w:ascii="Times New Roman"/>
          <w:b w:val="false"/>
          <w:i w:val="false"/>
          <w:color w:val="000000"/>
          <w:sz w:val="28"/>
        </w:rPr>
        <w:t>
      инженерлік-коммуникациялық инфрақұрылымды дамытуға, жайластыруға және (немесе) сатып алуға – 1 125 000 мың теңге;</w:t>
      </w:r>
      <w:r>
        <w:br/>
      </w:r>
      <w:r>
        <w:rPr>
          <w:rFonts w:ascii="Times New Roman"/>
          <w:b w:val="false"/>
          <w:i w:val="false"/>
          <w:color w:val="000000"/>
          <w:sz w:val="28"/>
        </w:rPr>
        <w:t>
      мемлекеттік коммуналдық тұрғын үй қорының тұрғын үйін салуға және (немесе) сатып алуға – 1 181 014 мың теңге, оның ішінде Жұмыспен қамту – 2020 бағдарламасы шеңберінде – 595 014 мың теңге;</w:t>
      </w:r>
      <w:r>
        <w:br/>
      </w:r>
      <w:r>
        <w:rPr>
          <w:rFonts w:ascii="Times New Roman"/>
          <w:b w:val="false"/>
          <w:i w:val="false"/>
          <w:color w:val="000000"/>
          <w:sz w:val="28"/>
        </w:rPr>
        <w:t>
      сумен жабдықтау жүйесін дамытуға – 5 124 041 мың теңге;</w:t>
      </w:r>
      <w:r>
        <w:br/>
      </w:r>
      <w:r>
        <w:rPr>
          <w:rFonts w:ascii="Times New Roman"/>
          <w:b w:val="false"/>
          <w:i w:val="false"/>
          <w:color w:val="000000"/>
          <w:sz w:val="28"/>
        </w:rPr>
        <w:t>
      көлік инфрақұрылымын дамытуға – 367 458 мың теңге;</w:t>
      </w:r>
      <w:r>
        <w:br/>
      </w:r>
      <w:r>
        <w:rPr>
          <w:rFonts w:ascii="Times New Roman"/>
          <w:b w:val="false"/>
          <w:i w:val="false"/>
          <w:color w:val="000000"/>
          <w:sz w:val="28"/>
        </w:rPr>
        <w:t>
      тұрғын үй салуға және (немесе) сатып алуға кредит беру – 1 107 000 мың теңге, оның ішінде Жұмыспен қамту - 2020 бағдарламасы шеңберінде – 595 000 мың теңге;</w:t>
      </w:r>
      <w:r>
        <w:br/>
      </w: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асыруға кредит беруге - 194 952 мың теңге;</w:t>
      </w:r>
      <w:r>
        <w:br/>
      </w:r>
      <w:r>
        <w:rPr>
          <w:rFonts w:ascii="Times New Roman"/>
          <w:b w:val="false"/>
          <w:i w:val="false"/>
          <w:color w:val="000000"/>
          <w:sz w:val="28"/>
        </w:rPr>
        <w:t>
      Жұмыспен қамту - 2020 бағдарламасы шеңберінде инженерлік-коммуникациялық инфрақұрылымды дамытуға - 422 708 мың теңге;</w:t>
      </w:r>
      <w:r>
        <w:br/>
      </w:r>
      <w:r>
        <w:rPr>
          <w:rFonts w:ascii="Times New Roman"/>
          <w:b w:val="false"/>
          <w:i w:val="false"/>
          <w:color w:val="000000"/>
          <w:sz w:val="28"/>
        </w:rPr>
        <w:t>
      коммуналдық шаруашылықты дамытуға - 439 329 мың теңге.</w:t>
      </w:r>
      <w:r>
        <w:br/>
      </w:r>
      <w:r>
        <w:rPr>
          <w:rFonts w:ascii="Times New Roman"/>
          <w:b w:val="false"/>
          <w:i w:val="false"/>
          <w:color w:val="000000"/>
          <w:sz w:val="28"/>
        </w:rPr>
        <w:t>
      Нысаналы даму трансферттерін және кредиттерді аудандар және Қызылорда қаласы бюджеттеріне бөлу Қызылорда облысы әкімдігінің қаулысы негізінде анықталады.</w:t>
      </w:r>
      <w:r>
        <w:br/>
      </w:r>
      <w:r>
        <w:rPr>
          <w:rFonts w:ascii="Times New Roman"/>
          <w:b w:val="false"/>
          <w:i w:val="false"/>
          <w:color w:val="000000"/>
          <w:sz w:val="28"/>
        </w:rPr>
        <w:t>
      </w:t>
      </w:r>
      <w:r>
        <w:rPr>
          <w:rFonts w:ascii="Times New Roman"/>
          <w:b w:val="false"/>
          <w:i w:val="false"/>
          <w:color w:val="ff0000"/>
          <w:sz w:val="28"/>
        </w:rPr>
        <w:t xml:space="preserve">Ескерту. Шешім 6-1-тармақпен толықтырылды - Қызылорда облыстық мәслихатының 2011.01.14 </w:t>
      </w:r>
      <w:r>
        <w:rPr>
          <w:rFonts w:ascii="Times New Roman"/>
          <w:b w:val="false"/>
          <w:i w:val="false"/>
          <w:color w:val="000000"/>
          <w:sz w:val="28"/>
        </w:rPr>
        <w:t>N 270</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өзгеріс енгізілді - Қызылорда облыстық мәслихатының 2011.03.16 </w:t>
      </w:r>
      <w:r>
        <w:rPr>
          <w:rFonts w:ascii="Times New Roman"/>
          <w:b w:val="false"/>
          <w:i w:val="false"/>
          <w:color w:val="000000"/>
          <w:sz w:val="28"/>
        </w:rPr>
        <w:t>N 278</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2011.10.31 </w:t>
      </w:r>
      <w:r>
        <w:rPr>
          <w:rFonts w:ascii="Times New Roman"/>
          <w:b w:val="false"/>
          <w:i w:val="false"/>
          <w:color w:val="000000"/>
          <w:sz w:val="28"/>
        </w:rPr>
        <w:t>N 325</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шешімдерімен. </w:t>
      </w:r>
      <w:r>
        <w:br/>
      </w:r>
      <w:r>
        <w:rPr>
          <w:rFonts w:ascii="Times New Roman"/>
          <w:b w:val="false"/>
          <w:i w:val="false"/>
          <w:color w:val="000000"/>
          <w:sz w:val="28"/>
        </w:rPr>
        <w:t>
</w:t>
      </w:r>
      <w:r>
        <w:rPr>
          <w:rFonts w:ascii="Times New Roman"/>
          <w:b w:val="false"/>
          <w:i w:val="false"/>
          <w:color w:val="000000"/>
          <w:sz w:val="28"/>
        </w:rPr>
        <w:t>
      7. Облыстың жергілікті атқарушы органдарының 2011 жылға арналған резерві 830 791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 енгізілді - Қызылорда облыстық мәслихатының 2011.02.09 </w:t>
      </w:r>
      <w:r>
        <w:rPr>
          <w:rFonts w:ascii="Times New Roman"/>
          <w:b w:val="false"/>
          <w:i w:val="false"/>
          <w:color w:val="000000"/>
          <w:sz w:val="28"/>
        </w:rPr>
        <w:t>N 272</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2011.08.19 </w:t>
      </w:r>
      <w:r>
        <w:rPr>
          <w:rFonts w:ascii="Times New Roman"/>
          <w:b w:val="false"/>
          <w:i w:val="false"/>
          <w:color w:val="000000"/>
          <w:sz w:val="28"/>
        </w:rPr>
        <w:t>N 302</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2011.10.14 </w:t>
      </w:r>
      <w:r>
        <w:rPr>
          <w:rFonts w:ascii="Times New Roman"/>
          <w:b w:val="false"/>
          <w:i w:val="false"/>
          <w:color w:val="000000"/>
          <w:sz w:val="28"/>
        </w:rPr>
        <w:t>N 317</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w:t>
      </w:r>
      <w:r>
        <w:rPr>
          <w:rFonts w:ascii="Times New Roman"/>
          <w:b w:val="false"/>
          <w:i w:val="false"/>
          <w:color w:val="000000"/>
          <w:sz w:val="28"/>
        </w:rPr>
        <w:t> </w:t>
      </w:r>
      <w:r>
        <w:rPr>
          <w:rFonts w:ascii="Times New Roman"/>
          <w:b w:val="false"/>
          <w:i w:val="false"/>
          <w:color w:val="ff0000"/>
          <w:sz w:val="28"/>
        </w:rPr>
        <w:t xml:space="preserve">шешімдерімен. </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ff0000"/>
          <w:sz w:val="28"/>
        </w:rPr>
        <w:t xml:space="preserve">Алынып тасталды - Қызылорда облыстық мәслихатының 2011.02.09  </w:t>
      </w:r>
      <w:r>
        <w:rPr>
          <w:rFonts w:ascii="Times New Roman"/>
          <w:b w:val="false"/>
          <w:i w:val="false"/>
          <w:color w:val="000000"/>
          <w:sz w:val="28"/>
        </w:rPr>
        <w:t>N 272</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шешімімен. </w:t>
      </w:r>
      <w:r>
        <w:br/>
      </w:r>
      <w:r>
        <w:rPr>
          <w:rFonts w:ascii="Times New Roman"/>
          <w:b w:val="false"/>
          <w:i w:val="false"/>
          <w:color w:val="000000"/>
          <w:sz w:val="28"/>
        </w:rPr>
        <w:t>
</w:t>
      </w:r>
      <w:r>
        <w:rPr>
          <w:rFonts w:ascii="Times New Roman"/>
          <w:b w:val="false"/>
          <w:i w:val="false"/>
          <w:color w:val="000000"/>
          <w:sz w:val="28"/>
        </w:rPr>
        <w:t>
      8-1. 2011 жылға арналған облыстық бюджетте көлік құралдарын мемлекеттік техникалық қарауды жүргізу жөніндегі функцияларды беруге байланысты республикалық бюджетке 1 085 мың теңге қайтару көзделсін.</w:t>
      </w:r>
      <w:r>
        <w:br/>
      </w:r>
      <w:r>
        <w:rPr>
          <w:rFonts w:ascii="Times New Roman"/>
          <w:b w:val="false"/>
          <w:i w:val="false"/>
          <w:color w:val="000000"/>
          <w:sz w:val="28"/>
        </w:rPr>
        <w:t>
      </w:t>
      </w:r>
      <w:r>
        <w:rPr>
          <w:rFonts w:ascii="Times New Roman"/>
          <w:b w:val="false"/>
          <w:i w:val="false"/>
          <w:color w:val="ff0000"/>
          <w:sz w:val="28"/>
        </w:rPr>
        <w:t xml:space="preserve">Ескерту. Шешім 8-1-тармақпен толықтырылды - Қызылорда облыстық мәслихатының 2011.01.14 </w:t>
      </w:r>
      <w:r>
        <w:rPr>
          <w:rFonts w:ascii="Times New Roman"/>
          <w:b w:val="false"/>
          <w:i w:val="false"/>
          <w:color w:val="000000"/>
          <w:sz w:val="28"/>
        </w:rPr>
        <w:t>N 270</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8-2. Облыстық тексеру комиссиясының құрылуына байланысты аудандар мен Қызылорда қаласы бюджеттерінен 13 902 мың теңге трансферттер түсімінің қаралғаны ескерілсін;</w:t>
      </w:r>
      <w:r>
        <w:br/>
      </w:r>
      <w:r>
        <w:rPr>
          <w:rFonts w:ascii="Times New Roman"/>
          <w:b w:val="false"/>
          <w:i w:val="false"/>
          <w:color w:val="000000"/>
          <w:sz w:val="28"/>
        </w:rPr>
        <w:t>
      аудандар және Қызылорда қаласы бюджеттерінен трансферттер түсімінің сомасының бөлінісі Қызылорда облысы әкімдігінің қаулысы негізінде анықталады.</w:t>
      </w:r>
      <w:r>
        <w:br/>
      </w:r>
      <w:r>
        <w:rPr>
          <w:rFonts w:ascii="Times New Roman"/>
          <w:b w:val="false"/>
          <w:i w:val="false"/>
          <w:color w:val="000000"/>
          <w:sz w:val="28"/>
        </w:rPr>
        <w:t>
</w:t>
      </w:r>
      <w:r>
        <w:rPr>
          <w:rFonts w:ascii="Times New Roman"/>
          <w:b w:val="false"/>
          <w:i w:val="false"/>
          <w:color w:val="ff0000"/>
          <w:sz w:val="28"/>
        </w:rPr>
        <w:t xml:space="preserve">       Ескерту. Шешім 8-2-тармақпен толықтырылды - Қызылорда облыстық мәслихатының 2011.09.05 </w:t>
      </w:r>
      <w:r>
        <w:rPr>
          <w:rFonts w:ascii="Times New Roman"/>
          <w:b w:val="false"/>
          <w:i w:val="false"/>
          <w:color w:val="000000"/>
          <w:sz w:val="28"/>
        </w:rPr>
        <w:t>N 307</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8-3. 2011 жылға арналған облыстық бюджетке жергілікті атқарушы органдардың функцияларын және өкілетіліктерін төмен тұрған деңгейлерінен жоғарғы деңгейлерге беруге байланысты республикалық бюджетке қайтару көзделсін:</w:t>
      </w:r>
      <w:r>
        <w:br/>
      </w:r>
      <w:r>
        <w:rPr>
          <w:rFonts w:ascii="Times New Roman"/>
          <w:b w:val="false"/>
          <w:i w:val="false"/>
          <w:color w:val="000000"/>
          <w:sz w:val="28"/>
        </w:rPr>
        <w:t>
      "Арлан" арнайы мақсаттағы бөлінісін қайтару – 8 612 мың теңге;</w:t>
      </w:r>
      <w:r>
        <w:br/>
      </w:r>
      <w:r>
        <w:rPr>
          <w:rFonts w:ascii="Times New Roman"/>
          <w:b w:val="false"/>
          <w:i w:val="false"/>
          <w:color w:val="000000"/>
          <w:sz w:val="28"/>
        </w:rPr>
        <w:t>
      "Жергілікті деңгейдегі мемлекеттік сәулет-құрылыс бақылау" мәселесі бойынша – 11 947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8-3-тармақпен толықтырылды - Қызылорда облыстық мәслихатының 2011.10.31 </w:t>
      </w:r>
      <w:r>
        <w:rPr>
          <w:rFonts w:ascii="Times New Roman"/>
          <w:b w:val="false"/>
          <w:i w:val="false"/>
          <w:color w:val="000000"/>
          <w:sz w:val="28"/>
        </w:rPr>
        <w:t>N 325</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9. 2011 жылға арналған жергiлiктi бюджеттердi атқару процесiнде  </w:t>
      </w:r>
      <w:r>
        <w:rPr>
          <w:rFonts w:ascii="Times New Roman"/>
          <w:b w:val="false"/>
          <w:i w:val="false"/>
          <w:color w:val="000000"/>
          <w:sz w:val="28"/>
        </w:rPr>
        <w:t>4-қосымшаға</w:t>
      </w:r>
      <w:r>
        <w:rPr>
          <w:rFonts w:ascii="Times New Roman"/>
          <w:b w:val="false"/>
          <w:i w:val="false"/>
          <w:color w:val="000000"/>
          <w:sz w:val="28"/>
        </w:rPr>
        <w:t xml:space="preserve"> сәйкес жергiлiктi бюджеттiк бағдарламалар секвестрлеуге жатпайды деп белгiленсiн.</w:t>
      </w:r>
      <w:r>
        <w:br/>
      </w:r>
      <w:r>
        <w:rPr>
          <w:rFonts w:ascii="Times New Roman"/>
          <w:b w:val="false"/>
          <w:i w:val="false"/>
          <w:color w:val="000000"/>
          <w:sz w:val="28"/>
        </w:rPr>
        <w:t>
</w:t>
      </w:r>
      <w:r>
        <w:rPr>
          <w:rFonts w:ascii="Times New Roman"/>
          <w:b w:val="false"/>
          <w:i w:val="false"/>
          <w:color w:val="000000"/>
          <w:sz w:val="28"/>
        </w:rPr>
        <w:t>
      10. 2011 жылға арналған облыстық бюджеттің бюджеттік даму бағдарламасының және заңды тұлғалардың жарғылық капиталын қалыптастыру немесе ұлғайту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Осы шешім 2011 жылғы 1 қаңтардан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Қызылорда облыстық</w:t>
      </w:r>
      <w:r>
        <w:br/>
      </w:r>
      <w:r>
        <w:rPr>
          <w:rFonts w:ascii="Times New Roman"/>
          <w:b w:val="false"/>
          <w:i w:val="false"/>
          <w:color w:val="000000"/>
          <w:sz w:val="28"/>
        </w:rPr>
        <w:t>
</w:t>
      </w:r>
      <w:r>
        <w:rPr>
          <w:rFonts w:ascii="Times New Roman"/>
          <w:b w:val="false"/>
          <w:i/>
          <w:color w:val="000000"/>
          <w:sz w:val="28"/>
        </w:rPr>
        <w:t xml:space="preserve">      мәслихатының </w:t>
      </w:r>
      <w:r>
        <w:rPr>
          <w:rFonts w:ascii="Times New Roman"/>
          <w:b w:val="false"/>
          <w:i/>
          <w:color w:val="000000"/>
          <w:sz w:val="28"/>
        </w:rPr>
        <w:t>XXXV</w:t>
      </w:r>
      <w:r>
        <w:br/>
      </w:r>
      <w:r>
        <w:rPr>
          <w:rFonts w:ascii="Times New Roman"/>
          <w:b w:val="false"/>
          <w:i w:val="false"/>
          <w:color w:val="000000"/>
          <w:sz w:val="28"/>
        </w:rPr>
        <w:t>
</w:t>
      </w:r>
      <w:r>
        <w:rPr>
          <w:rFonts w:ascii="Times New Roman"/>
          <w:b w:val="false"/>
          <w:i/>
          <w:color w:val="000000"/>
          <w:sz w:val="28"/>
        </w:rPr>
        <w:t>      сессиясының төрағасы                          Т. Шаутай</w:t>
      </w:r>
    </w:p>
    <w:p>
      <w:pPr>
        <w:spacing w:after="0"/>
        <w:ind w:left="0"/>
        <w:jc w:val="both"/>
      </w:pPr>
      <w:r>
        <w:rPr>
          <w:rFonts w:ascii="Times New Roman"/>
          <w:b w:val="false"/>
          <w:i w:val="false"/>
          <w:color w:val="000000"/>
          <w:sz w:val="28"/>
        </w:rPr>
        <w:t>      </w:t>
      </w:r>
      <w:r>
        <w:rPr>
          <w:rFonts w:ascii="Times New Roman"/>
          <w:b w:val="false"/>
          <w:i/>
          <w:color w:val="000000"/>
          <w:sz w:val="28"/>
        </w:rPr>
        <w:t>Қызылорда облыстық</w:t>
      </w:r>
      <w:r>
        <w:br/>
      </w:r>
      <w:r>
        <w:rPr>
          <w:rFonts w:ascii="Times New Roman"/>
          <w:b w:val="false"/>
          <w:i w:val="false"/>
          <w:color w:val="000000"/>
          <w:sz w:val="28"/>
        </w:rPr>
        <w:t>
</w:t>
      </w:r>
      <w:r>
        <w:rPr>
          <w:rFonts w:ascii="Times New Roman"/>
          <w:b w:val="false"/>
          <w:i/>
          <w:color w:val="000000"/>
          <w:sz w:val="28"/>
        </w:rPr>
        <w:t>      мәслихатының хатшысы                          Н. Құдайбергенов</w:t>
      </w:r>
    </w:p>
    <w:p>
      <w:pPr>
        <w:spacing w:after="0"/>
        <w:ind w:left="0"/>
        <w:jc w:val="both"/>
      </w:pPr>
      <w:r>
        <w:rPr>
          <w:rFonts w:ascii="Times New Roman"/>
          <w:b w:val="false"/>
          <w:i w:val="false"/>
          <w:color w:val="000000"/>
          <w:sz w:val="28"/>
        </w:rPr>
        <w:t>Қызылорда облыстық мәслихатының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кезекті ХХХV сессиясының N 261 шешіміне</w:t>
      </w:r>
      <w:r>
        <w:br/>
      </w:r>
      <w:r>
        <w:rPr>
          <w:rFonts w:ascii="Times New Roman"/>
          <w:b w:val="false"/>
          <w:i w:val="false"/>
          <w:color w:val="000000"/>
          <w:sz w:val="28"/>
        </w:rPr>
        <w:t>
      1-қосымша</w:t>
      </w:r>
    </w:p>
    <w:bookmarkStart w:name="z13" w:id="2"/>
    <w:p>
      <w:pPr>
        <w:spacing w:after="0"/>
        <w:ind w:left="0"/>
        <w:jc w:val="left"/>
      </w:pPr>
      <w:r>
        <w:rPr>
          <w:rFonts w:ascii="Times New Roman"/>
          <w:b/>
          <w:i w:val="false"/>
          <w:color w:val="000000"/>
        </w:rPr>
        <w:t xml:space="preserve">        
2011 жылға арналған облыстық бюджет</w:t>
      </w:r>
    </w:p>
    <w:bookmarkEnd w:id="2"/>
    <w:p>
      <w:pPr>
        <w:spacing w:after="0"/>
        <w:ind w:left="0"/>
        <w:jc w:val="both"/>
      </w:pPr>
      <w:r>
        <w:rPr>
          <w:rFonts w:ascii="Times New Roman"/>
          <w:b w:val="false"/>
          <w:i w:val="false"/>
          <w:color w:val="ff0000"/>
          <w:sz w:val="28"/>
        </w:rPr>
        <w:t xml:space="preserve">      Ескерту. 1-қосымша жаңа редакцияда - Қызылорда облыстық мәслихатының 2011.12.06 </w:t>
      </w:r>
      <w:r>
        <w:rPr>
          <w:rFonts w:ascii="Times New Roman"/>
          <w:b w:val="false"/>
          <w:i w:val="false"/>
          <w:color w:val="ff0000"/>
          <w:sz w:val="28"/>
        </w:rPr>
        <w:t>N 325</w:t>
      </w:r>
      <w:r>
        <w:rPr>
          <w:rFonts w:ascii="Times New Roman"/>
          <w:b w:val="false"/>
          <w:i w:val="false"/>
          <w:color w:val="ff0000"/>
          <w:sz w:val="28"/>
        </w:rPr>
        <w:t xml:space="preserve"> (2011.01.01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73"/>
        <w:gridCol w:w="673"/>
        <w:gridCol w:w="8373"/>
        <w:gridCol w:w="2673"/>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99 615 973</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7 001 339</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2 841 567</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2 841 567</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2 727 524</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2 727 524</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1 432 248</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1 432 248</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612 098</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21 286</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6 700</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шоттарында орналастырғаны үшін сыйақылар (мүдделер)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6 785</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 (мүдделер)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6 521</w:t>
            </w:r>
          </w:p>
        </w:tc>
      </w:tr>
      <w:tr>
        <w:trPr>
          <w:trHeight w:val="8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3 064</w:t>
            </w:r>
          </w:p>
        </w:tc>
      </w:tr>
      <w:tr>
        <w:trPr>
          <w:trHeight w:val="8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3 064</w:t>
            </w:r>
          </w:p>
        </w:tc>
      </w:tr>
      <w:tr>
        <w:trPr>
          <w:trHeight w:val="9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9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14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479 019</w:t>
            </w:r>
          </w:p>
        </w:tc>
      </w:tr>
      <w:tr>
        <w:trPr>
          <w:trHeight w:val="17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479 019</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108 016</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108 016</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91 998 836</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293 387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293 387</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91 705 449</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91 705 449</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100 554 417</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1 475 030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110 820</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62 002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48 818</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1 026 561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жөніндегі қызметтер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428 447</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216 937</w:t>
            </w:r>
          </w:p>
        </w:tc>
      </w:tr>
      <w:tr>
        <w:trPr>
          <w:trHeight w:val="8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163 482</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179 445</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"Байқоңыр" кешеніндегі арнаулы өкілінің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38 250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59 368</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бойынша көрсетілген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44 254</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15 114</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176 152</w:t>
            </w:r>
          </w:p>
        </w:tc>
      </w:tr>
      <w:tr>
        <w:trPr>
          <w:trHeight w:val="8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83 362</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8 481</w:t>
            </w:r>
          </w:p>
        </w:tc>
      </w:tr>
      <w:tr>
        <w:trPr>
          <w:trHeight w:val="8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 толық жиналуын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65 029</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1 216</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1 782</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16 282</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102 129</w:t>
            </w:r>
          </w:p>
        </w:tc>
      </w:tr>
      <w:tr>
        <w:trPr>
          <w:trHeight w:val="8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облыстық баcқару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99 613</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2 516</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973 938</w:t>
            </w:r>
          </w:p>
        </w:tc>
      </w:tr>
      <w:tr>
        <w:trPr>
          <w:trHeight w:val="8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973 938</w:t>
            </w:r>
          </w:p>
        </w:tc>
      </w:tr>
      <w:tr>
        <w:trPr>
          <w:trHeight w:val="11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41 013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10 071</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20 264</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499 266</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7 324</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396 000</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3 924 558</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3 604 402</w:t>
            </w:r>
          </w:p>
        </w:tc>
      </w:tr>
      <w:tr>
        <w:trPr>
          <w:trHeight w:val="8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3 187 769</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322 423</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35 492</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25 364</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2 697</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тәртiптi сақтау және қауiпсiздiктi қамтамасыз етуге берілетін ағымдағы нысаналы 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Көші-кон полициясының қосымша штат санын ұстау және материалдық-техникалық жарақтандыру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24 904</w:t>
            </w:r>
          </w:p>
        </w:tc>
      </w:tr>
      <w:tr>
        <w:trPr>
          <w:trHeight w:val="9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3 163</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320 156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320 156</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16 460 308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7 572 708</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86 814</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719 488</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57 679</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116 507</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415 313</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73 996</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112 080</w:t>
            </w:r>
          </w:p>
        </w:tc>
      </w:tr>
      <w:tr>
        <w:trPr>
          <w:trHeight w:val="8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94 912</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160 359</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w:t>
            </w:r>
          </w:p>
        </w:tc>
      </w:tr>
      <w:tr>
        <w:trPr>
          <w:trHeight w:val="8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132 411</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гранттарды табыс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4 550</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1 152 203</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1 094 832</w:t>
            </w:r>
          </w:p>
        </w:tc>
      </w:tr>
      <w:tr>
        <w:trPr>
          <w:trHeight w:val="11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845 858</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9 729</w:t>
            </w:r>
          </w:p>
        </w:tc>
      </w:tr>
      <w:tr>
        <w:trPr>
          <w:trHeight w:val="17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80 469</w:t>
            </w:r>
          </w:p>
        </w:tc>
      </w:tr>
      <w:tr>
        <w:trPr>
          <w:trHeight w:val="8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кадрлардың біліктілігін арттыру үшін оқу жабдығын сатып алу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11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107 745</w:t>
            </w:r>
          </w:p>
        </w:tc>
      </w:tr>
      <w:tr>
        <w:trPr>
          <w:trHeight w:val="15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257 167</w:t>
            </w:r>
          </w:p>
        </w:tc>
      </w:tr>
      <w:tr>
        <w:trPr>
          <w:trHeight w:val="8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оқытуды ұйымдастыру үшін техникалық және кәсіптік білім беретін ұйымдардың өндірістік оқыту шеберлеріне қосымша ақыны белгілеуге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25 908</w:t>
            </w:r>
          </w:p>
        </w:tc>
      </w:tr>
      <w:tr>
        <w:trPr>
          <w:trHeight w:val="14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122 100</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1 531 321</w:t>
            </w:r>
          </w:p>
        </w:tc>
      </w:tr>
      <w:tr>
        <w:trPr>
          <w:trHeight w:val="12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143 474</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173 623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1 262 917</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1 040 504</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222 413</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389 710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46 349</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29 499</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313 862</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57 481</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57 481</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7 177 492</w:t>
            </w:r>
          </w:p>
        </w:tc>
      </w:tr>
      <w:tr>
        <w:trPr>
          <w:trHeight w:val="8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бюджеттен (облыстық маңызы бар қалалар) бюджеттеріне берілетін нысаналы даму трансферттер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381 314</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6 796 178</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19 182 951</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15 641 028</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86 196</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182 430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76 945</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87 660</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13 537</w:t>
            </w:r>
          </w:p>
        </w:tc>
      </w:tr>
      <w:tr>
        <w:trPr>
          <w:trHeight w:val="11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4 184 288</w:t>
            </w:r>
          </w:p>
        </w:tc>
      </w:tr>
      <w:tr>
        <w:trPr>
          <w:trHeight w:val="8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6 538 865</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1 159 743</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21 769</w:t>
            </w:r>
          </w:p>
        </w:tc>
      </w:tr>
      <w:tr>
        <w:trPr>
          <w:trHeight w:val="8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795 647</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24 233</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21 973</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111 936</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64 070</w:t>
            </w:r>
          </w:p>
        </w:tc>
      </w:tr>
      <w:tr>
        <w:trPr>
          <w:trHeight w:val="8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82 606</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209 415</w:t>
            </w:r>
          </w:p>
        </w:tc>
      </w:tr>
      <w:tr>
        <w:trPr>
          <w:trHeight w:val="8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421 544</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21 846</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5 186</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1 518 051</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12 134</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3 541 923</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3 541 923</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2 341 756</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1 550 616</w:t>
            </w:r>
          </w:p>
        </w:tc>
      </w:tr>
      <w:tr>
        <w:trPr>
          <w:trHeight w:val="11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92 447</w:t>
            </w:r>
          </w:p>
        </w:tc>
      </w:tr>
      <w:tr>
        <w:trPr>
          <w:trHeight w:val="8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185 431</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105 568</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1 873</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8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349 132</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59 047</w:t>
            </w:r>
          </w:p>
        </w:tc>
      </w:tr>
      <w:tr>
        <w:trPr>
          <w:trHeight w:val="8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207 534</w:t>
            </w:r>
          </w:p>
        </w:tc>
      </w:tr>
      <w:tr>
        <w:trPr>
          <w:trHeight w:val="8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арнаулы әлеуметтік қызметтер стандарттарын енгізуге берілетін ағымдағы нысаналы 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52 617</w:t>
            </w:r>
          </w:p>
        </w:tc>
      </w:tr>
      <w:tr>
        <w:trPr>
          <w:trHeight w:val="8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23 955</w:t>
            </w:r>
          </w:p>
        </w:tc>
      </w:tr>
      <w:tr>
        <w:trPr>
          <w:trHeight w:val="8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күндіз емделу бөлімшелері желісін дамытуға берілетін ағымдағы нысаналы 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1 881</w:t>
            </w:r>
          </w:p>
        </w:tc>
      </w:tr>
      <w:tr>
        <w:trPr>
          <w:trHeight w:val="11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республикалық бюджеттен аудандардың (облыстық маңызы бар қалалардың) бюджеттеріне нысаналы ағымдағы трансферттері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210 892</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260 233</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310 614</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272 180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38 434</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23 845</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бағдарламасына қатысушыларды кәсіпкерлікке оқыту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23 845</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456 681</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456 681</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10 882 379</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3 465 241</w:t>
            </w:r>
          </w:p>
        </w:tc>
      </w:tr>
      <w:tr>
        <w:trPr>
          <w:trHeight w:val="11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1 181 014</w:t>
            </w:r>
          </w:p>
        </w:tc>
      </w:tr>
      <w:tr>
        <w:trPr>
          <w:trHeight w:val="12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облыстық бюджеттен берілетін нысаналы даму трансферттері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622 742</w:t>
            </w:r>
          </w:p>
        </w:tc>
      </w:tr>
      <w:tr>
        <w:trPr>
          <w:trHeight w:val="11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1 125 000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11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облыстық бюджеттен берілетін нысаналы даму трансферттері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13 777</w:t>
            </w:r>
          </w:p>
        </w:tc>
      </w:tr>
      <w:tr>
        <w:trPr>
          <w:trHeight w:val="11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шеңберінде инженерлік коммуникациялық инфрақұрылымдардың дамуына аудандардың (облыстық маңызы бар қалалардың) бюджеттеріне республикалық бюджеттен нысаналы даму трансферттері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422 708</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7 417 138</w:t>
            </w:r>
          </w:p>
        </w:tc>
      </w:tr>
      <w:tr>
        <w:trPr>
          <w:trHeight w:val="8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55 413</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w:t>
            </w:r>
          </w:p>
        </w:tc>
      </w:tr>
      <w:tr>
        <w:trPr>
          <w:trHeight w:val="8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5 124 041</w:t>
            </w:r>
          </w:p>
        </w:tc>
      </w:tr>
      <w:tr>
        <w:trPr>
          <w:trHeight w:val="9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292 007</w:t>
            </w:r>
          </w:p>
        </w:tc>
      </w:tr>
      <w:tr>
        <w:trPr>
          <w:trHeight w:val="9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465 460</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1 479 028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3 213 635</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1 330 014</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56 878</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241 255</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199 484</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355 424</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113 309</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12 808</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350 856</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769 676</w:t>
            </w:r>
          </w:p>
        </w:tc>
      </w:tr>
      <w:tr>
        <w:trPr>
          <w:trHeight w:val="8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139 191</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26 466</w:t>
            </w:r>
          </w:p>
        </w:tc>
      </w:tr>
      <w:tr>
        <w:trPr>
          <w:trHeight w:val="8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597 854</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2 915</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136 680</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19 067</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115 913</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40 815</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25 521</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13 956</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1 338</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381 706</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94 393</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19 106</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208 704</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59 083</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554 744</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544 921</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1 932 064</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1 932 064</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1 926 080</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5 984</w:t>
            </w:r>
          </w:p>
        </w:tc>
      </w:tr>
      <w:tr>
        <w:trPr>
          <w:trHeight w:val="8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5 204 777</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3 881 532</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68 822</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183 674</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8 739</w:t>
            </w:r>
          </w:p>
        </w:tc>
      </w:tr>
      <w:tr>
        <w:trPr>
          <w:trHeight w:val="8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404 939</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337 133</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716 052</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125 499</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253 884</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58 681</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1 354</w:t>
            </w:r>
          </w:p>
        </w:tc>
      </w:tr>
      <w:tr>
        <w:trPr>
          <w:trHeight w:val="8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1 174 439</w:t>
            </w:r>
          </w:p>
        </w:tc>
      </w:tr>
      <w:tr>
        <w:trPr>
          <w:trHeight w:val="8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291 600</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10 070</w:t>
            </w:r>
          </w:p>
        </w:tc>
      </w:tr>
      <w:tr>
        <w:trPr>
          <w:trHeight w:val="17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124 406</w:t>
            </w:r>
          </w:p>
        </w:tc>
      </w:tr>
      <w:tr>
        <w:trPr>
          <w:trHeight w:val="11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98 763</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16 906</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1 283 384</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56 236</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18 629</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16 705</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706 369</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474 248</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39 861</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31 230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6 877</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202 992</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54 181</w:t>
            </w:r>
          </w:p>
        </w:tc>
      </w:tr>
      <w:tr>
        <w:trPr>
          <w:trHeight w:val="8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48 397</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5 784</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65 894</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62 578</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3 316</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82 917</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31 409</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44 613</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6 895</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3 487 096</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3 487 096</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48 708</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33 059</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179 029</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демеу қаржыландыру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16 525</w:t>
            </w:r>
          </w:p>
        </w:tc>
      </w:tr>
      <w:tr>
        <w:trPr>
          <w:trHeight w:val="8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367 898</w:t>
            </w:r>
          </w:p>
        </w:tc>
      </w:tr>
      <w:tr>
        <w:trPr>
          <w:trHeight w:val="11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2 796 237</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37 976</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2 221 077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340 482</w:t>
            </w:r>
          </w:p>
        </w:tc>
      </w:tr>
      <w:tr>
        <w:trPr>
          <w:trHeight w:val="8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63 234</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101 022</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141 659</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бизнес жүргізуді сервистік қолдау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32 872</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117 000</w:t>
            </w:r>
          </w:p>
        </w:tc>
      </w:tr>
      <w:tr>
        <w:trPr>
          <w:trHeight w:val="11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 бюджеттеріне "Бизнестің жол картасы - 2020" бағдарламасы шеңберінде жеке кәсіпкерлікті қолдауға берілетін нысаналы ағымдағы 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117 000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819 971</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819 971</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943 624</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943 624</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2 307</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2 307</w:t>
            </w:r>
          </w:p>
        </w:tc>
      </w:tr>
      <w:tr>
        <w:trPr>
          <w:trHeight w:val="8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29 049 549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29 049 549</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27 941 121</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497 761</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бөлінген пайдаланылмаған бюджеттік кредиттерді қайтару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610 402</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 беру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114 401</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1 583 206</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1 147 000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1 147 000</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1 147 000</w:t>
            </w:r>
          </w:p>
        </w:tc>
      </w:tr>
      <w:tr>
        <w:trPr>
          <w:trHeight w:val="9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436 206</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436 206</w:t>
            </w:r>
          </w:p>
        </w:tc>
      </w:tr>
      <w:tr>
        <w:trPr>
          <w:trHeight w:val="9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236 206</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 кәсіпкерліктің дамуына ықпал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1 468 805</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1 468 805</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1 468 805</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1 327 941</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140 864</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(профициті)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-2 052 845</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(профицитті пайдалану)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2 052 845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1 501 952</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1 501 952</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1 501 952</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1 501 952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1 306 004</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1 306 004</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1 306 004</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1 206 394</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бөлінген пайдаланылмаған бюджеттік кредиттерді қайтару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99 610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1 856 897</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1 856 897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1 856 897</w:t>
            </w:r>
          </w:p>
        </w:tc>
      </w:tr>
    </w:tbl>
    <w:p>
      <w:pPr>
        <w:spacing w:after="0"/>
        <w:ind w:left="0"/>
        <w:jc w:val="both"/>
      </w:pPr>
      <w:r>
        <w:rPr>
          <w:rFonts w:ascii="Times New Roman"/>
          <w:b w:val="false"/>
          <w:i w:val="false"/>
          <w:color w:val="000000"/>
          <w:sz w:val="28"/>
        </w:rPr>
        <w:t>Қызылорда облыстық мәслихатының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кезекті ХХХV сессиясының N 261 шешіміне</w:t>
      </w:r>
      <w:r>
        <w:br/>
      </w:r>
      <w:r>
        <w:rPr>
          <w:rFonts w:ascii="Times New Roman"/>
          <w:b w:val="false"/>
          <w:i w:val="false"/>
          <w:color w:val="000000"/>
          <w:sz w:val="28"/>
        </w:rPr>
        <w:t>
      2-қосымша</w:t>
      </w:r>
    </w:p>
    <w:bookmarkStart w:name="z14" w:id="3"/>
    <w:p>
      <w:pPr>
        <w:spacing w:after="0"/>
        <w:ind w:left="0"/>
        <w:jc w:val="left"/>
      </w:pPr>
      <w:r>
        <w:rPr>
          <w:rFonts w:ascii="Times New Roman"/>
          <w:b/>
          <w:i w:val="false"/>
          <w:color w:val="000000"/>
        </w:rPr>
        <w:t xml:space="preserve"> 
2012 жылға арналған облыстық бюджет</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736"/>
        <w:gridCol w:w="758"/>
        <w:gridCol w:w="8029"/>
        <w:gridCol w:w="2460"/>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3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r>
      <w:tr>
        <w:trPr>
          <w:trHeight w:val="3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78 626 243</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6 977 072</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3 019 537</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3 019 537</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3 194 089</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3 194 089</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763 446</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763 446</w:t>
            </w:r>
          </w:p>
        </w:tc>
      </w:tr>
      <w:tr>
        <w:trPr>
          <w:trHeight w:val="3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51 860</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32 048</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шоттарында орналастырғаны үшін сыйақылар (мүдделер)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 (мүдделер)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4 248</w:t>
            </w:r>
          </w:p>
        </w:tc>
      </w:tr>
      <w:tr>
        <w:trPr>
          <w:trHeight w:val="9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9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9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9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15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3 112</w:t>
            </w:r>
          </w:p>
        </w:tc>
      </w:tr>
      <w:tr>
        <w:trPr>
          <w:trHeight w:val="18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3 112</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3 800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3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71 593 511</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71 593 511</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71 593 511</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74 494 877</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1 754 780</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74 998</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74 998</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1 387 103</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534 325</w:t>
            </w:r>
          </w:p>
        </w:tc>
      </w:tr>
      <w:tr>
        <w:trPr>
          <w:trHeight w:val="9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826 188</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"Байқоңыр" кешеніндегі арнаулы өкілінің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26 590</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181 419</w:t>
            </w:r>
          </w:p>
        </w:tc>
      </w:tr>
      <w:tr>
        <w:trPr>
          <w:trHeight w:val="9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93 359</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9 736</w:t>
            </w:r>
          </w:p>
        </w:tc>
      </w:tr>
      <w:tr>
        <w:trPr>
          <w:trHeight w:val="9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 толық жиналуын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73 035</w:t>
            </w:r>
          </w:p>
        </w:tc>
      </w:tr>
      <w:tr>
        <w:trPr>
          <w:trHeight w:val="3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1 948</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3 341</w:t>
            </w:r>
          </w:p>
        </w:tc>
      </w:tr>
      <w:tr>
        <w:trPr>
          <w:trHeight w:val="3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111 260</w:t>
            </w:r>
          </w:p>
        </w:tc>
      </w:tr>
      <w:tr>
        <w:trPr>
          <w:trHeight w:val="9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111 260</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100 836</w:t>
            </w:r>
          </w:p>
        </w:tc>
      </w:tr>
      <w:tr>
        <w:trPr>
          <w:trHeight w:val="9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100 836</w:t>
            </w:r>
          </w:p>
        </w:tc>
      </w:tr>
      <w:tr>
        <w:trPr>
          <w:trHeight w:val="12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41 454</w:t>
            </w:r>
          </w:p>
        </w:tc>
      </w:tr>
      <w:tr>
        <w:trPr>
          <w:trHeight w:val="3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10 776</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22 618</w:t>
            </w:r>
          </w:p>
        </w:tc>
      </w:tr>
      <w:tr>
        <w:trPr>
          <w:trHeight w:val="78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18 151</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7 837</w:t>
            </w:r>
          </w:p>
        </w:tc>
      </w:tr>
      <w:tr>
        <w:trPr>
          <w:trHeight w:val="6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3 511 000</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3 511 000</w:t>
            </w:r>
          </w:p>
        </w:tc>
      </w:tr>
      <w:tr>
        <w:trPr>
          <w:trHeight w:val="8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3 441 679</w:t>
            </w:r>
          </w:p>
        </w:tc>
      </w:tr>
      <w:tr>
        <w:trPr>
          <w:trHeight w:val="34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39 709</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27 612</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10 453 794</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4 691 051</w:t>
            </w:r>
          </w:p>
        </w:tc>
      </w:tr>
      <w:tr>
        <w:trPr>
          <w:trHeight w:val="5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96 177</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708 653</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58 216</w:t>
            </w:r>
          </w:p>
        </w:tc>
      </w:tr>
      <w:tr>
        <w:trPr>
          <w:trHeight w:val="6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124 662</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438 226</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69 355</w:t>
            </w:r>
          </w:p>
        </w:tc>
      </w:tr>
      <w:tr>
        <w:trPr>
          <w:trHeight w:val="34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133 433</w:t>
            </w:r>
          </w:p>
        </w:tc>
      </w:tr>
      <w:tr>
        <w:trPr>
          <w:trHeight w:val="9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 - медициналық - 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99 930</w:t>
            </w:r>
          </w:p>
        </w:tc>
      </w:tr>
      <w:tr>
        <w:trPr>
          <w:trHeight w:val="6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176 581</w:t>
            </w:r>
          </w:p>
        </w:tc>
      </w:tr>
      <w:tr>
        <w:trPr>
          <w:trHeight w:val="3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гранттарды табыс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4 869</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1 269 573</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1 100 224</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411 152</w:t>
            </w:r>
          </w:p>
        </w:tc>
      </w:tr>
      <w:tr>
        <w:trPr>
          <w:trHeight w:val="3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1 277 048</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1 094 995</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182 053</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401 495</w:t>
            </w:r>
          </w:p>
        </w:tc>
      </w:tr>
      <w:tr>
        <w:trPr>
          <w:trHeight w:val="34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55 320</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346 175</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63 940</w:t>
            </w:r>
          </w:p>
        </w:tc>
      </w:tr>
      <w:tr>
        <w:trPr>
          <w:trHeight w:val="34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63 940</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4 020 260</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4 020 260</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14 266 736</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13 245 587</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96 567</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198 161</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87 160</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33 099</w:t>
            </w:r>
          </w:p>
        </w:tc>
      </w:tr>
      <w:tr>
        <w:trPr>
          <w:trHeight w:val="6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12 975</w:t>
            </w:r>
          </w:p>
        </w:tc>
      </w:tr>
      <w:tr>
        <w:trPr>
          <w:trHeight w:val="12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4 272 149</w:t>
            </w:r>
          </w:p>
        </w:tc>
      </w:tr>
      <w:tr>
        <w:trPr>
          <w:trHeight w:val="9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6 208 539</w:t>
            </w:r>
          </w:p>
        </w:tc>
      </w:tr>
      <w:tr>
        <w:trPr>
          <w:trHeight w:val="3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1 311 293</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24 677</w:t>
            </w:r>
          </w:p>
        </w:tc>
      </w:tr>
      <w:tr>
        <w:trPr>
          <w:trHeight w:val="9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786 509</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32 559</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1 021</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24 673</w:t>
            </w:r>
          </w:p>
        </w:tc>
      </w:tr>
      <w:tr>
        <w:trPr>
          <w:trHeight w:val="94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58 718</w:t>
            </w:r>
          </w:p>
        </w:tc>
      </w:tr>
      <w:tr>
        <w:trPr>
          <w:trHeight w:val="9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75 328</w:t>
            </w:r>
          </w:p>
        </w:tc>
      </w:tr>
      <w:tr>
        <w:trPr>
          <w:trHeight w:val="3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22 159</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1 021 149</w:t>
            </w:r>
          </w:p>
        </w:tc>
      </w:tr>
      <w:tr>
        <w:trPr>
          <w:trHeight w:val="3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1 021 149</w:t>
            </w:r>
          </w:p>
        </w:tc>
      </w:tr>
      <w:tr>
        <w:trPr>
          <w:trHeight w:val="3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1 619 221</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1 284 628</w:t>
            </w:r>
          </w:p>
        </w:tc>
      </w:tr>
      <w:tr>
        <w:trPr>
          <w:trHeight w:val="12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105 447</w:t>
            </w:r>
          </w:p>
        </w:tc>
      </w:tr>
      <w:tr>
        <w:trPr>
          <w:trHeight w:val="9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156 380</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127 422</w:t>
            </w:r>
          </w:p>
        </w:tc>
      </w:tr>
      <w:tr>
        <w:trPr>
          <w:trHeight w:val="6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434 436</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133 278</w:t>
            </w:r>
          </w:p>
        </w:tc>
      </w:tr>
      <w:tr>
        <w:trPr>
          <w:trHeight w:val="9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327 659</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334 593</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291 869</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42 724</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1 559 777</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59 777</w:t>
            </w:r>
          </w:p>
        </w:tc>
      </w:tr>
      <w:tr>
        <w:trPr>
          <w:trHeight w:val="9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59 777</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3 049 060</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609 828</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63 375</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67 316</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129 072</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225 669</w:t>
            </w:r>
          </w:p>
        </w:tc>
      </w:tr>
      <w:tr>
        <w:trPr>
          <w:trHeight w:val="34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124 396</w:t>
            </w:r>
          </w:p>
        </w:tc>
      </w:tr>
      <w:tr>
        <w:trPr>
          <w:trHeight w:val="3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792 382</w:t>
            </w:r>
          </w:p>
        </w:tc>
      </w:tr>
      <w:tr>
        <w:trPr>
          <w:trHeight w:val="9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144 892</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29 405</w:t>
            </w:r>
          </w:p>
        </w:tc>
      </w:tr>
      <w:tr>
        <w:trPr>
          <w:trHeight w:val="9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614 607</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3 478</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122 861</w:t>
            </w:r>
          </w:p>
        </w:tc>
      </w:tr>
      <w:tr>
        <w:trPr>
          <w:trHeight w:val="5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20 838</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102 023</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35 764</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28 806</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6 958</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224 963</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67 652</w:t>
            </w:r>
          </w:p>
        </w:tc>
      </w:tr>
      <w:tr>
        <w:trPr>
          <w:trHeight w:val="3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16 696</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140 615</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1 263 262</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623 204</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640 058</w:t>
            </w:r>
          </w:p>
        </w:tc>
      </w:tr>
      <w:tr>
        <w:trPr>
          <w:trHeight w:val="3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411 600</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411 600</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411 600</w:t>
            </w:r>
          </w:p>
        </w:tc>
      </w:tr>
      <w:tr>
        <w:trPr>
          <w:trHeight w:val="9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2 883 657</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2 292 514</w:t>
            </w:r>
          </w:p>
        </w:tc>
      </w:tr>
      <w:tr>
        <w:trPr>
          <w:trHeight w:val="6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69 259</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9 574</w:t>
            </w:r>
          </w:p>
        </w:tc>
      </w:tr>
      <w:tr>
        <w:trPr>
          <w:trHeight w:val="6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522 776</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337 500</w:t>
            </w:r>
          </w:p>
        </w:tc>
      </w:tr>
      <w:tr>
        <w:trPr>
          <w:trHeight w:val="6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103 387</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1 449</w:t>
            </w:r>
          </w:p>
        </w:tc>
      </w:tr>
      <w:tr>
        <w:trPr>
          <w:trHeight w:val="9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1 237 794</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10 775</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557 520</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55 585</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26 820</w:t>
            </w:r>
          </w:p>
        </w:tc>
      </w:tr>
      <w:tr>
        <w:trPr>
          <w:trHeight w:val="3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438 635</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35 599</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33 623</w:t>
            </w:r>
          </w:p>
        </w:tc>
      </w:tr>
      <w:tr>
        <w:trPr>
          <w:trHeight w:val="5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33 623</w:t>
            </w:r>
          </w:p>
        </w:tc>
      </w:tr>
      <w:tr>
        <w:trPr>
          <w:trHeight w:val="6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150 261</w:t>
            </w:r>
          </w:p>
        </w:tc>
      </w:tr>
      <w:tr>
        <w:trPr>
          <w:trHeight w:val="3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53 577</w:t>
            </w:r>
          </w:p>
        </w:tc>
      </w:tr>
      <w:tr>
        <w:trPr>
          <w:trHeight w:val="9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53 577</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61 358</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61 358</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35 326</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35 326</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1 646 800</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1 646 800</w:t>
            </w:r>
          </w:p>
        </w:tc>
      </w:tr>
      <w:tr>
        <w:trPr>
          <w:trHeight w:val="6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52 944</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912 439</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79 029</w:t>
            </w:r>
          </w:p>
        </w:tc>
      </w:tr>
      <w:tr>
        <w:trPr>
          <w:trHeight w:val="6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демеу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16 525</w:t>
            </w:r>
          </w:p>
        </w:tc>
      </w:tr>
      <w:tr>
        <w:trPr>
          <w:trHeight w:val="12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585 863</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3 189 345</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3 065 026</w:t>
            </w:r>
          </w:p>
        </w:tc>
      </w:tr>
      <w:tr>
        <w:trPr>
          <w:trHeight w:val="9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63 862</w:t>
            </w:r>
          </w:p>
        </w:tc>
      </w:tr>
      <w:tr>
        <w:trPr>
          <w:trHeight w:val="34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124 319</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124 319</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2 148</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2 148</w:t>
            </w:r>
          </w:p>
        </w:tc>
      </w:tr>
      <w:tr>
        <w:trPr>
          <w:trHeight w:val="9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2 148</w:t>
            </w:r>
          </w:p>
        </w:tc>
      </w:tr>
      <w:tr>
        <w:trPr>
          <w:trHeight w:val="3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29 895 862</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29 895 862</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29 895 862</w:t>
            </w:r>
          </w:p>
        </w:tc>
      </w:tr>
      <w:tr>
        <w:trPr>
          <w:trHeight w:val="3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-612 394</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4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612 394</w:t>
            </w:r>
          </w:p>
        </w:tc>
      </w:tr>
      <w:tr>
        <w:trPr>
          <w:trHeight w:val="3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612 394</w:t>
            </w:r>
          </w:p>
        </w:tc>
      </w:tr>
      <w:tr>
        <w:trPr>
          <w:trHeight w:val="3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612 394</w:t>
            </w:r>
          </w:p>
        </w:tc>
      </w:tr>
      <w:tr>
        <w:trPr>
          <w:trHeight w:val="34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612 394</w:t>
            </w:r>
          </w:p>
        </w:tc>
      </w:tr>
      <w:tr>
        <w:trPr>
          <w:trHeight w:val="5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4 131 366</w:t>
            </w:r>
          </w:p>
        </w:tc>
      </w:tr>
      <w:tr>
        <w:trPr>
          <w:trHeight w:val="3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4 131 366</w:t>
            </w:r>
          </w:p>
        </w:tc>
      </w:tr>
      <w:tr>
        <w:trPr>
          <w:trHeight w:val="3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4 131 366</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4 131 366</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4 131 366</w:t>
            </w:r>
          </w:p>
        </w:tc>
      </w:tr>
      <w:tr>
        <w:trPr>
          <w:trHeight w:val="36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612 394</w:t>
            </w:r>
          </w:p>
        </w:tc>
      </w:tr>
      <w:tr>
        <w:trPr>
          <w:trHeight w:val="5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(профицитті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-612 394</w:t>
            </w:r>
          </w:p>
        </w:tc>
      </w:tr>
      <w:tr>
        <w:trPr>
          <w:trHeight w:val="3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612 394</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612 394</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612 394</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612 394</w:t>
            </w:r>
          </w:p>
        </w:tc>
      </w:tr>
    </w:tbl>
    <w:p>
      <w:pPr>
        <w:spacing w:after="0"/>
        <w:ind w:left="0"/>
        <w:jc w:val="both"/>
      </w:pPr>
      <w:r>
        <w:rPr>
          <w:rFonts w:ascii="Times New Roman"/>
          <w:b w:val="false"/>
          <w:i w:val="false"/>
          <w:color w:val="000000"/>
          <w:sz w:val="28"/>
        </w:rPr>
        <w:t>Қызылорда облыстық мәслихатының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кезекті ХХХV сессиясының N 261 шешіміне</w:t>
      </w:r>
      <w:r>
        <w:br/>
      </w:r>
      <w:r>
        <w:rPr>
          <w:rFonts w:ascii="Times New Roman"/>
          <w:b w:val="false"/>
          <w:i w:val="false"/>
          <w:color w:val="000000"/>
          <w:sz w:val="28"/>
        </w:rPr>
        <w:t>
      3-қосымша</w:t>
      </w:r>
    </w:p>
    <w:bookmarkStart w:name="z15" w:id="4"/>
    <w:p>
      <w:pPr>
        <w:spacing w:after="0"/>
        <w:ind w:left="0"/>
        <w:jc w:val="left"/>
      </w:pPr>
      <w:r>
        <w:rPr>
          <w:rFonts w:ascii="Times New Roman"/>
          <w:b/>
          <w:i w:val="false"/>
          <w:color w:val="000000"/>
        </w:rPr>
        <w:t xml:space="preserve"> 
2013 жылға арналған облыстық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734"/>
        <w:gridCol w:w="713"/>
        <w:gridCol w:w="8278"/>
        <w:gridCol w:w="2472"/>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78 558 104</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7 359 282</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3 242 427</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3 242 427</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3 502 468</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3 502 468</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614 387</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614 387</w:t>
            </w:r>
          </w:p>
        </w:tc>
      </w:tr>
      <w:tr>
        <w:trPr>
          <w:trHeight w:val="3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51 641</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31 240</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2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шоттарында орналастырғаны үшін сыйақылар (мүдделер)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 (мүдделер)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2 240</w:t>
            </w:r>
          </w:p>
        </w:tc>
      </w:tr>
      <w:tr>
        <w:trPr>
          <w:trHeight w:val="9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6 090</w:t>
            </w:r>
          </w:p>
        </w:tc>
      </w:tr>
      <w:tr>
        <w:trPr>
          <w:trHeight w:val="9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6 090</w:t>
            </w:r>
          </w:p>
        </w:tc>
      </w:tr>
      <w:tr>
        <w:trPr>
          <w:trHeight w:val="9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w:t>
            </w:r>
          </w:p>
        </w:tc>
      </w:tr>
      <w:tr>
        <w:trPr>
          <w:trHeight w:val="9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w:t>
            </w:r>
          </w:p>
        </w:tc>
      </w:tr>
      <w:tr>
        <w:trPr>
          <w:trHeight w:val="14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3 211</w:t>
            </w:r>
          </w:p>
        </w:tc>
      </w:tr>
      <w:tr>
        <w:trPr>
          <w:trHeight w:val="18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3 211</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5 900</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5 900</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4 000</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71 143 181</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71 143 181</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71 143 181</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2.Шығындар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74 225 174</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1 736 950</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76 901</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76 901</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1 437 112</w:t>
            </w:r>
          </w:p>
        </w:tc>
      </w:tr>
      <w:tr>
        <w:trPr>
          <w:trHeight w:val="3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жөніндегі қызметтер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554 061</w:t>
            </w:r>
          </w:p>
        </w:tc>
      </w:tr>
      <w:tr>
        <w:trPr>
          <w:trHeight w:val="9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856 143</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"Байқоңыр" кешеніндегі арнаулы өкілінің аппараты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26 908</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110 484</w:t>
            </w:r>
          </w:p>
        </w:tc>
      </w:tr>
      <w:tr>
        <w:trPr>
          <w:trHeight w:val="9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94 641</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10 417</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2 085</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3 341</w:t>
            </w:r>
          </w:p>
        </w:tc>
      </w:tr>
      <w:tr>
        <w:trPr>
          <w:trHeight w:val="3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112 453</w:t>
            </w:r>
          </w:p>
        </w:tc>
      </w:tr>
      <w:tr>
        <w:trPr>
          <w:trHeight w:val="12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112 453</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104 052</w:t>
            </w:r>
          </w:p>
        </w:tc>
      </w:tr>
      <w:tr>
        <w:trPr>
          <w:trHeight w:val="9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104 052</w:t>
            </w:r>
          </w:p>
        </w:tc>
      </w:tr>
      <w:tr>
        <w:trPr>
          <w:trHeight w:val="12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42 278</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11 530</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22 975</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18 884</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8 385</w:t>
            </w:r>
          </w:p>
        </w:tc>
      </w:tr>
      <w:tr>
        <w:trPr>
          <w:trHeight w:val="5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3 558 947</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3 558 947</w:t>
            </w:r>
          </w:p>
        </w:tc>
      </w:tr>
      <w:tr>
        <w:trPr>
          <w:trHeight w:val="8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3 488 304</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40 172</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28 471</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11 309 572</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4 765 606</w:t>
            </w:r>
          </w:p>
        </w:tc>
      </w:tr>
      <w:tr>
        <w:trPr>
          <w:trHeight w:val="5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99 201</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718 536</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58 792</w:t>
            </w:r>
          </w:p>
        </w:tc>
      </w:tr>
      <w:tr>
        <w:trPr>
          <w:trHeight w:val="9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133 389</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450 529</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47 234</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138 717</w:t>
            </w:r>
          </w:p>
        </w:tc>
      </w:tr>
      <w:tr>
        <w:trPr>
          <w:trHeight w:val="9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100 381</w:t>
            </w:r>
          </w:p>
        </w:tc>
      </w:tr>
      <w:tr>
        <w:trPr>
          <w:trHeight w:val="6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178 171</w:t>
            </w:r>
          </w:p>
        </w:tc>
      </w:tr>
      <w:tr>
        <w:trPr>
          <w:trHeight w:val="5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гранттарды табыс ету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5 209</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1 283 827</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1 130 641</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420 979</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1 313 436</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1 125 333</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188 103</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416 057</w:t>
            </w:r>
          </w:p>
        </w:tc>
      </w:tr>
      <w:tr>
        <w:trPr>
          <w:trHeight w:val="2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59 192</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356 865</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65 227</w:t>
            </w:r>
          </w:p>
        </w:tc>
      </w:tr>
      <w:tr>
        <w:trPr>
          <w:trHeight w:val="3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65 227</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4 749 246</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4 749 246</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14 924 767</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13 512 367</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97 872</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208 155</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88 339</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33 257</w:t>
            </w:r>
          </w:p>
        </w:tc>
      </w:tr>
      <w:tr>
        <w:trPr>
          <w:trHeight w:val="6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13 423</w:t>
            </w:r>
          </w:p>
        </w:tc>
      </w:tr>
      <w:tr>
        <w:trPr>
          <w:trHeight w:val="12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4 368 832</w:t>
            </w:r>
          </w:p>
        </w:tc>
      </w:tr>
      <w:tr>
        <w:trPr>
          <w:trHeight w:val="9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6 284 575</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1 324 570</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24 919</w:t>
            </w:r>
          </w:p>
        </w:tc>
      </w:tr>
      <w:tr>
        <w:trPr>
          <w:trHeight w:val="9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841 564</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34 838</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24 879</w:t>
            </w:r>
          </w:p>
        </w:tc>
      </w:tr>
      <w:tr>
        <w:trPr>
          <w:trHeight w:val="9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62 829</w:t>
            </w:r>
          </w:p>
        </w:tc>
      </w:tr>
      <w:tr>
        <w:trPr>
          <w:trHeight w:val="9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80 600</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22 622</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1 412 400</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1 412 400</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1 666 401</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1 328 416</w:t>
            </w:r>
          </w:p>
        </w:tc>
      </w:tr>
      <w:tr>
        <w:trPr>
          <w:trHeight w:val="12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107 941</w:t>
            </w:r>
          </w:p>
        </w:tc>
      </w:tr>
      <w:tr>
        <w:trPr>
          <w:trHeight w:val="9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160 921</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136 341</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448 517</w:t>
            </w:r>
          </w:p>
        </w:tc>
      </w:tr>
      <w:tr>
        <w:trPr>
          <w:trHeight w:val="5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136 780</w:t>
            </w:r>
          </w:p>
        </w:tc>
      </w:tr>
      <w:tr>
        <w:trPr>
          <w:trHeight w:val="9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337 910</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337 985</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294 390</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43 595</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1 936 879</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1 875 810</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1 875 810</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61 069</w:t>
            </w:r>
          </w:p>
        </w:tc>
      </w:tr>
      <w:tr>
        <w:trPr>
          <w:trHeight w:val="9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61 069</w:t>
            </w:r>
          </w:p>
        </w:tc>
      </w:tr>
      <w:tr>
        <w:trPr>
          <w:trHeight w:val="2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2 736 057</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616 843</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64 773</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68 925</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130 601</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226 355</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126 189</w:t>
            </w:r>
          </w:p>
        </w:tc>
      </w:tr>
      <w:tr>
        <w:trPr>
          <w:trHeight w:val="2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820 041</w:t>
            </w:r>
          </w:p>
        </w:tc>
      </w:tr>
      <w:tr>
        <w:trPr>
          <w:trHeight w:val="9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152 325</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31 463</w:t>
            </w:r>
          </w:p>
        </w:tc>
      </w:tr>
      <w:tr>
        <w:trPr>
          <w:trHeight w:val="12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632 532</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3 721</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124 881</w:t>
            </w:r>
          </w:p>
        </w:tc>
      </w:tr>
      <w:tr>
        <w:trPr>
          <w:trHeight w:val="5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21 458</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103 423</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36 345</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29 085</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7 260</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237 947</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69 624</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17 865</w:t>
            </w:r>
          </w:p>
        </w:tc>
      </w:tr>
      <w:tr>
        <w:trPr>
          <w:trHeight w:val="3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150 458</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299 200</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299 200</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299 200</w:t>
            </w:r>
          </w:p>
        </w:tc>
      </w:tr>
      <w:tr>
        <w:trPr>
          <w:trHeight w:val="9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2 872 762</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2 265 391</w:t>
            </w:r>
          </w:p>
        </w:tc>
      </w:tr>
      <w:tr>
        <w:trPr>
          <w:trHeight w:val="6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70 319</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9 689</w:t>
            </w:r>
          </w:p>
        </w:tc>
      </w:tr>
      <w:tr>
        <w:trPr>
          <w:trHeight w:val="6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476 458</w:t>
            </w:r>
          </w:p>
        </w:tc>
      </w:tr>
      <w:tr>
        <w:trPr>
          <w:trHeight w:val="5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337 500</w:t>
            </w:r>
          </w:p>
        </w:tc>
      </w:tr>
      <w:tr>
        <w:trPr>
          <w:trHeight w:val="6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120 552</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r>
      <w:tr>
        <w:trPr>
          <w:trHeight w:val="9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1 237 794</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11 529</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573 152</w:t>
            </w:r>
          </w:p>
        </w:tc>
      </w:tr>
      <w:tr>
        <w:trPr>
          <w:trHeight w:val="6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56 200</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28 697</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449 222</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38 091</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34 219</w:t>
            </w:r>
          </w:p>
        </w:tc>
      </w:tr>
      <w:tr>
        <w:trPr>
          <w:trHeight w:val="112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34 219</w:t>
            </w:r>
          </w:p>
        </w:tc>
      </w:tr>
      <w:tr>
        <w:trPr>
          <w:trHeight w:val="6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153 065</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54 413</w:t>
            </w:r>
          </w:p>
        </w:tc>
      </w:tr>
      <w:tr>
        <w:trPr>
          <w:trHeight w:val="9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54 413</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62 879</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62 879</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35 773</w:t>
            </w:r>
          </w:p>
        </w:tc>
      </w:tr>
      <w:tr>
        <w:trPr>
          <w:trHeight w:val="6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35 773</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149 526</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149 526</w:t>
            </w:r>
          </w:p>
        </w:tc>
      </w:tr>
      <w:tr>
        <w:trPr>
          <w:trHeight w:val="5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53 972</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79 029</w:t>
            </w:r>
          </w:p>
        </w:tc>
      </w:tr>
      <w:tr>
        <w:trPr>
          <w:trHeight w:val="9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демеу қаржыландыру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16 525</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3 201 241</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3 066 293</w:t>
            </w:r>
          </w:p>
        </w:tc>
      </w:tr>
      <w:tr>
        <w:trPr>
          <w:trHeight w:val="9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65 048</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1 245</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134 948</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134 948</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2 040</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2 040</w:t>
            </w:r>
          </w:p>
        </w:tc>
      </w:tr>
      <w:tr>
        <w:trPr>
          <w:trHeight w:val="9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2 040</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29 573 715</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29 573 715</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29 573 715</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3.Таза бюджеттік кредит беру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-611 394</w:t>
            </w:r>
          </w:p>
        </w:tc>
      </w:tr>
      <w:tr>
        <w:trPr>
          <w:trHeight w:val="2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611 394</w:t>
            </w:r>
          </w:p>
        </w:tc>
      </w:tr>
      <w:tr>
        <w:trPr>
          <w:trHeight w:val="3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611 394</w:t>
            </w:r>
          </w:p>
        </w:tc>
      </w:tr>
      <w:tr>
        <w:trPr>
          <w:trHeight w:val="3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611 394</w:t>
            </w:r>
          </w:p>
        </w:tc>
      </w:tr>
      <w:tr>
        <w:trPr>
          <w:trHeight w:val="3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611 394</w:t>
            </w:r>
          </w:p>
        </w:tc>
      </w:tr>
      <w:tr>
        <w:trPr>
          <w:trHeight w:val="5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жасалатын операциялар бойынша сальдо</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4 332 930</w:t>
            </w:r>
          </w:p>
        </w:tc>
      </w:tr>
      <w:tr>
        <w:trPr>
          <w:trHeight w:val="3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4 332 930</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4 332 930</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4 332 930</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4 332 930</w:t>
            </w:r>
          </w:p>
        </w:tc>
      </w:tr>
      <w:tr>
        <w:trPr>
          <w:trHeight w:val="6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қаржы активтерін сатудан түсетін түсімдер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Бюджет тапшылығы (профициті)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611 394</w:t>
            </w:r>
          </w:p>
        </w:tc>
      </w:tr>
      <w:tr>
        <w:trPr>
          <w:trHeight w:val="6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Бюджет тапшылығын қаржыландыру (профицитті пайдалану)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-611 394</w:t>
            </w:r>
          </w:p>
        </w:tc>
      </w:tr>
      <w:tr>
        <w:trPr>
          <w:trHeight w:val="3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611 394</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611 394</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611 394</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611 394</w:t>
            </w:r>
          </w:p>
        </w:tc>
      </w:tr>
    </w:tbl>
    <w:p>
      <w:pPr>
        <w:spacing w:after="0"/>
        <w:ind w:left="0"/>
        <w:jc w:val="both"/>
      </w:pPr>
      <w:r>
        <w:rPr>
          <w:rFonts w:ascii="Times New Roman"/>
          <w:b w:val="false"/>
          <w:i w:val="false"/>
          <w:color w:val="000000"/>
          <w:sz w:val="28"/>
        </w:rPr>
        <w:t>Қызылорда облыстық мәслихатының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кезекті XXXV сессиясының N 261 шешіміне</w:t>
      </w:r>
      <w:r>
        <w:br/>
      </w:r>
      <w:r>
        <w:rPr>
          <w:rFonts w:ascii="Times New Roman"/>
          <w:b w:val="false"/>
          <w:i w:val="false"/>
          <w:color w:val="000000"/>
          <w:sz w:val="28"/>
        </w:rPr>
        <w:t>
      4-қосымша</w:t>
      </w:r>
    </w:p>
    <w:bookmarkStart w:name="z16" w:id="5"/>
    <w:p>
      <w:pPr>
        <w:spacing w:after="0"/>
        <w:ind w:left="0"/>
        <w:jc w:val="left"/>
      </w:pPr>
      <w:r>
        <w:rPr>
          <w:rFonts w:ascii="Times New Roman"/>
          <w:b/>
          <w:i w:val="false"/>
          <w:color w:val="000000"/>
        </w:rPr>
        <w:t xml:space="preserve"> 
2011 жылға арналған жергілікті бюджеттердің атқарылуы процесінде секвестрлеуге жатпайтын жергілікті бюджеттік бағдарламалардың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60"/>
      </w:tblGrid>
      <w:tr>
        <w:trPr>
          <w:trHeight w:val="30" w:hRule="atLeast"/>
        </w:trPr>
        <w:tc>
          <w:tcPr>
            <w:tcW w:w="1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60" w:hRule="atLeast"/>
        </w:trPr>
        <w:tc>
          <w:tcPr>
            <w:tcW w:w="1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330" w:hRule="atLeast"/>
        </w:trPr>
        <w:tc>
          <w:tcPr>
            <w:tcW w:w="1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15" w:hRule="atLeast"/>
        </w:trPr>
        <w:tc>
          <w:tcPr>
            <w:tcW w:w="1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бағдарламалары бойынша жалпы білім беру</w:t>
            </w:r>
          </w:p>
        </w:tc>
      </w:tr>
      <w:tr>
        <w:trPr>
          <w:trHeight w:val="315" w:hRule="atLeast"/>
        </w:trPr>
        <w:tc>
          <w:tcPr>
            <w:tcW w:w="1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345" w:hRule="atLeast"/>
        </w:trPr>
        <w:tc>
          <w:tcPr>
            <w:tcW w:w="1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r>
      <w:tr>
        <w:trPr>
          <w:trHeight w:val="315" w:hRule="atLeast"/>
        </w:trPr>
        <w:tc>
          <w:tcPr>
            <w:tcW w:w="1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бастапқы медициналық-санитарлық көмек көрсету</w:t>
            </w:r>
          </w:p>
        </w:tc>
      </w:tr>
      <w:tr>
        <w:trPr>
          <w:trHeight w:val="630" w:hRule="atLeast"/>
        </w:trPr>
        <w:tc>
          <w:tcPr>
            <w:tcW w:w="1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 оның құрамдас бөліктері мен препараттарын өндіру</w:t>
            </w:r>
          </w:p>
        </w:tc>
      </w:tr>
      <w:tr>
        <w:trPr>
          <w:trHeight w:val="315" w:hRule="atLeast"/>
        </w:trPr>
        <w:tc>
          <w:tcPr>
            <w:tcW w:w="1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315" w:hRule="atLeast"/>
        </w:trPr>
        <w:tc>
          <w:tcPr>
            <w:tcW w:w="1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w:t>
            </w:r>
          </w:p>
        </w:tc>
      </w:tr>
      <w:tr>
        <w:trPr>
          <w:trHeight w:val="330" w:hRule="atLeast"/>
        </w:trPr>
        <w:tc>
          <w:tcPr>
            <w:tcW w:w="1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 халыққа медициналық көмек көрсету</w:t>
            </w:r>
          </w:p>
        </w:tc>
      </w:tr>
      <w:tr>
        <w:trPr>
          <w:trHeight w:val="630" w:hRule="atLeast"/>
        </w:trPr>
        <w:tc>
          <w:tcPr>
            <w:tcW w:w="1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мәні бар мен айналадағылар үшін қауіп төндіретін аурулармен ауыратын адамдарға медициналық көмек көрсету</w:t>
            </w:r>
          </w:p>
        </w:tc>
      </w:tr>
      <w:tr>
        <w:trPr>
          <w:trHeight w:val="630" w:hRule="atLeast"/>
        </w:trPr>
        <w:tc>
          <w:tcPr>
            <w:tcW w:w="1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ЖҚТБ індетінің алдын алу және оған қарсы күрес жөніндегі іс-шараларды іске асыру</w:t>
            </w:r>
          </w:p>
        </w:tc>
      </w:tr>
      <w:tr>
        <w:trPr>
          <w:trHeight w:val="630" w:hRule="atLeast"/>
        </w:trPr>
        <w:tc>
          <w:tcPr>
            <w:tcW w:w="1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ауыр халдегі адамдарды дәрігерлік көмек көрсететін жақын жердегі денсаулық сақтау ұйымына жеткізуді ұйымдастыру</w:t>
            </w:r>
          </w:p>
        </w:tc>
      </w:tr>
      <w:tr>
        <w:trPr>
          <w:trHeight w:val="315" w:hRule="atLeast"/>
        </w:trPr>
        <w:tc>
          <w:tcPr>
            <w:tcW w:w="1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r>
      <w:tr>
        <w:trPr>
          <w:trHeight w:val="315" w:hRule="atLeast"/>
        </w:trPr>
        <w:tc>
          <w:tcPr>
            <w:tcW w:w="1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препараттармен қамтамасыз ету</w:t>
            </w:r>
          </w:p>
        </w:tc>
      </w:tr>
      <w:tr>
        <w:trPr>
          <w:trHeight w:val="315" w:hRule="atLeast"/>
        </w:trPr>
        <w:tc>
          <w:tcPr>
            <w:tcW w:w="1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химиялық препараттармен қамтамасыз ету</w:t>
            </w:r>
          </w:p>
        </w:tc>
      </w:tr>
      <w:tr>
        <w:trPr>
          <w:trHeight w:val="975" w:hRule="atLeast"/>
        </w:trPr>
        <w:tc>
          <w:tcPr>
            <w:tcW w:w="1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жеткіліксіздігі бар ауруларды дәрі-дәрмек құралдарымен, диализаторлармен, шығыс материалдармен және бүйрегі алмастырылған ауруларды дәрі-дәрмек құралдарымен қамтамасыз ету</w:t>
            </w:r>
          </w:p>
        </w:tc>
      </w:tr>
      <w:tr>
        <w:trPr>
          <w:trHeight w:val="705" w:hRule="atLeast"/>
        </w:trPr>
        <w:tc>
          <w:tcPr>
            <w:tcW w:w="1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арнайы балалар тағамдары мен емдік тамақ өнімдерімен қамтамасыз ету</w:t>
            </w:r>
          </w:p>
        </w:tc>
      </w:tr>
    </w:tbl>
    <w:p>
      <w:pPr>
        <w:spacing w:after="0"/>
        <w:ind w:left="0"/>
        <w:jc w:val="both"/>
      </w:pPr>
      <w:r>
        <w:rPr>
          <w:rFonts w:ascii="Times New Roman"/>
          <w:b w:val="false"/>
          <w:i w:val="false"/>
          <w:color w:val="000000"/>
          <w:sz w:val="28"/>
        </w:rPr>
        <w:t>Қызылорда облыстық мәслихатының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кезекті XXXV сессиясының N 261 шешіміне</w:t>
      </w:r>
      <w:r>
        <w:br/>
      </w:r>
      <w:r>
        <w:rPr>
          <w:rFonts w:ascii="Times New Roman"/>
          <w:b w:val="false"/>
          <w:i w:val="false"/>
          <w:color w:val="000000"/>
          <w:sz w:val="28"/>
        </w:rPr>
        <w:t>
      5-қосымша</w:t>
      </w:r>
    </w:p>
    <w:bookmarkStart w:name="z17" w:id="6"/>
    <w:p>
      <w:pPr>
        <w:spacing w:after="0"/>
        <w:ind w:left="0"/>
        <w:jc w:val="left"/>
      </w:pPr>
      <w:r>
        <w:rPr>
          <w:rFonts w:ascii="Times New Roman"/>
          <w:b/>
          <w:i w:val="false"/>
          <w:color w:val="000000"/>
        </w:rPr>
        <w:t xml:space="preserve"> 
2011 жылға арналған облыстық бюджеттің бюджеттік даму бағдарламасының және заңды тұлғалардың жарғылық капиталын қалыптастыру немесе ұлғайту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682"/>
        <w:gridCol w:w="704"/>
        <w:gridCol w:w="10275"/>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r>
      <w:tr>
        <w:trPr>
          <w:trHeight w:val="3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r>
      <w:tr>
        <w:trPr>
          <w:trHeight w:val="3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w:t>
            </w:r>
          </w:p>
        </w:tc>
      </w:tr>
      <w:tr>
        <w:trPr>
          <w:trHeight w:val="3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7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дамыту</w:t>
            </w:r>
          </w:p>
        </w:tc>
      </w:tr>
      <w:tr>
        <w:trPr>
          <w:trHeight w:val="3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99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үйінің салуға және (немесе) сатып алуға берілетін нысаналы даму трансферттері</w:t>
            </w:r>
          </w:p>
        </w:tc>
      </w:tr>
      <w:tr>
        <w:trPr>
          <w:trHeight w:val="69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r>
      <w:tr>
        <w:trPr>
          <w:trHeight w:val="3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r>
      <w:tr>
        <w:trPr>
          <w:trHeight w:val="3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r>
      <w:tr>
        <w:trPr>
          <w:trHeight w:val="3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11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r>
      <w:tr>
        <w:trPr>
          <w:trHeight w:val="3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