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09dba" w14:textId="e109d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2010 жылғы 27 желтоқсандағы N 194 шешімі. Қызылорда облысының Әділет департаменті Арал аудандық Әділет басқармасында 2011 жылы 10 қаңтарда N 10-3-175 тіркелді. Күші жойылды - Қызылорда облысы Арал аудандық мәслихатының 2012 жылғы 13 қаңтардағы N 254 шешімімен</w:t>
      </w:r>
    </w:p>
    <w:p>
      <w:pPr>
        <w:spacing w:after="0"/>
        <w:ind w:left="0"/>
        <w:jc w:val="both"/>
      </w:pPr>
      <w:r>
        <w:rPr>
          <w:rFonts w:ascii="Times New Roman"/>
          <w:b w:val="false"/>
          <w:i w:val="false"/>
          <w:color w:val="ff0000"/>
          <w:sz w:val="28"/>
        </w:rPr>
        <w:t>      Ескерту. Күші жойылды - Қызылорда облысы Арал аудандық мәслихатының 2012.01.13 N 254 шешімімен.  </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"2011-2013 жылдарға арналған облыстық бюджет туралы" Қызылорда облыстық мәслихатының 2010 жылғы 13 желтоқсандағы кезекті XXXV сессиясының </w:t>
      </w:r>
      <w:r>
        <w:rPr>
          <w:rFonts w:ascii="Times New Roman"/>
          <w:b w:val="false"/>
          <w:i w:val="false"/>
          <w:color w:val="000000"/>
          <w:sz w:val="28"/>
        </w:rPr>
        <w:t>N 261</w:t>
      </w:r>
      <w:r>
        <w:rPr>
          <w:rFonts w:ascii="Times New Roman"/>
          <w:b w:val="false"/>
          <w:i w:val="false"/>
          <w:color w:val="000000"/>
          <w:sz w:val="28"/>
        </w:rPr>
        <w:t xml:space="preserve"> шешіміне және Қызылорда облысы әкімдігінің 2010 жылғы 27 желтоқсандағы "2011-2013 жылдарға арналған облыстық бюджет туралы" Қызылорда облыстық мәслихатының 2010 жылғы 13 желтоқсандағы кезекті XXXV сессиясының N 261 шешімін іске асыру туралы" N 979 қаулысына сәйкес Арал аудандық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2011-2013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оның ішінде 2011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- 6 251 952 мың теңге, оның ішінде:</w:t>
      </w:r>
      <w:r>
        <w:br/>
      </w:r>
      <w:r>
        <w:rPr>
          <w:rFonts w:ascii="Times New Roman"/>
          <w:b w:val="false"/>
          <w:i w:val="false"/>
          <w:color w:val="000000"/>
          <w:sz w:val="28"/>
        </w:rPr>
        <w:t>
      Салықтық түсімдер - 906 774,0 мың теңге;</w:t>
      </w:r>
      <w:r>
        <w:br/>
      </w:r>
      <w:r>
        <w:rPr>
          <w:rFonts w:ascii="Times New Roman"/>
          <w:b w:val="false"/>
          <w:i w:val="false"/>
          <w:color w:val="000000"/>
          <w:sz w:val="28"/>
        </w:rPr>
        <w:t>
      Салықтық емес түсімдер - 5 873,0 мың теңге;</w:t>
      </w:r>
      <w:r>
        <w:br/>
      </w:r>
      <w:r>
        <w:rPr>
          <w:rFonts w:ascii="Times New Roman"/>
          <w:b w:val="false"/>
          <w:i w:val="false"/>
          <w:color w:val="000000"/>
          <w:sz w:val="28"/>
        </w:rPr>
        <w:t>
      Негізгі капиталды сатудан түскен түсімдер - 9 500,0 мың теңге;</w:t>
      </w:r>
      <w:r>
        <w:br/>
      </w:r>
      <w:r>
        <w:rPr>
          <w:rFonts w:ascii="Times New Roman"/>
          <w:b w:val="false"/>
          <w:i w:val="false"/>
          <w:color w:val="000000"/>
          <w:sz w:val="28"/>
        </w:rPr>
        <w:t>
      Трансферттер түсімдері - 4 395 828 мың теңге, оның ішінде</w:t>
      </w:r>
      <w:r>
        <w:br/>
      </w:r>
      <w:r>
        <w:rPr>
          <w:rFonts w:ascii="Times New Roman"/>
          <w:b w:val="false"/>
          <w:i w:val="false"/>
          <w:color w:val="000000"/>
          <w:sz w:val="28"/>
        </w:rPr>
        <w:t>
      субвенция көлемі 5 251 260 мың теңге;</w:t>
      </w:r>
      <w:r>
        <w:br/>
      </w:r>
      <w:r>
        <w:rPr>
          <w:rFonts w:ascii="Times New Roman"/>
          <w:b w:val="false"/>
          <w:i w:val="false"/>
          <w:color w:val="000000"/>
          <w:sz w:val="28"/>
        </w:rPr>
        <w:t>
</w:t>
      </w:r>
      <w:r>
        <w:rPr>
          <w:rFonts w:ascii="Times New Roman"/>
          <w:b w:val="false"/>
          <w:i w:val="false"/>
          <w:color w:val="000000"/>
          <w:sz w:val="28"/>
        </w:rPr>
        <w:t>
      2) Шығындар - 6 508 709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- 14 076;</w:t>
      </w:r>
      <w:r>
        <w:br/>
      </w:r>
      <w:r>
        <w:rPr>
          <w:rFonts w:ascii="Times New Roman"/>
          <w:b w:val="false"/>
          <w:i w:val="false"/>
          <w:color w:val="000000"/>
          <w:sz w:val="28"/>
        </w:rPr>
        <w:t>
      Бюджеттік кредиттер - 19 051;</w:t>
      </w:r>
      <w:r>
        <w:br/>
      </w:r>
      <w:r>
        <w:rPr>
          <w:rFonts w:ascii="Times New Roman"/>
          <w:b w:val="false"/>
          <w:i w:val="false"/>
          <w:color w:val="000000"/>
          <w:sz w:val="28"/>
        </w:rPr>
        <w:t>
      Бюджеттік кредиттерді өтеу - 4 975,0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
      5) Бюджет тапшылығы (профициті) - - 238 942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- 238 942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Қызылорда облысы Арал аудандық мәслихатының 2011.01.19 </w:t>
      </w:r>
      <w:r>
        <w:rPr>
          <w:rFonts w:ascii="Times New Roman"/>
          <w:b w:val="false"/>
          <w:i w:val="false"/>
          <w:color w:val="000000"/>
          <w:sz w:val="28"/>
        </w:rPr>
        <w:t>N 203</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2011.03.14 </w:t>
      </w:r>
      <w:r>
        <w:rPr>
          <w:rFonts w:ascii="Times New Roman"/>
          <w:b w:val="false"/>
          <w:i w:val="false"/>
          <w:color w:val="000000"/>
          <w:sz w:val="28"/>
        </w:rPr>
        <w:t>N 206</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2011.04.06 </w:t>
      </w:r>
      <w:r>
        <w:rPr>
          <w:rFonts w:ascii="Times New Roman"/>
          <w:b w:val="false"/>
          <w:i w:val="false"/>
          <w:color w:val="000000"/>
          <w:sz w:val="28"/>
        </w:rPr>
        <w:t>N 211</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2011.06.27 </w:t>
      </w:r>
      <w:r>
        <w:rPr>
          <w:rFonts w:ascii="Times New Roman"/>
          <w:b w:val="false"/>
          <w:i w:val="false"/>
          <w:color w:val="000000"/>
          <w:sz w:val="28"/>
        </w:rPr>
        <w:t>N 219</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2011.09.13 </w:t>
      </w:r>
      <w:r>
        <w:rPr>
          <w:rFonts w:ascii="Times New Roman"/>
          <w:b w:val="false"/>
          <w:i w:val="false"/>
          <w:color w:val="000000"/>
          <w:sz w:val="28"/>
        </w:rPr>
        <w:t>N 231</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2011.10.03 </w:t>
      </w:r>
      <w:r>
        <w:rPr>
          <w:rFonts w:ascii="Times New Roman"/>
          <w:b w:val="false"/>
          <w:i w:val="false"/>
          <w:color w:val="000000"/>
          <w:sz w:val="28"/>
        </w:rPr>
        <w:t>N 235</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2011.11.09 </w:t>
      </w:r>
      <w:r>
        <w:rPr>
          <w:rFonts w:ascii="Times New Roman"/>
          <w:b w:val="false"/>
          <w:i w:val="false"/>
          <w:color w:val="000000"/>
          <w:sz w:val="28"/>
        </w:rPr>
        <w:t>N 241</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2011.12.14 </w:t>
      </w:r>
      <w:r>
        <w:rPr>
          <w:rFonts w:ascii="Times New Roman"/>
          <w:b w:val="false"/>
          <w:i w:val="false"/>
          <w:color w:val="000000"/>
          <w:sz w:val="28"/>
        </w:rPr>
        <w:t>N 244</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2. Аудан бюджетінен облыстық бюджетке кірістерді бөлу нормативі төмендегіше болып белгіленсін:</w:t>
      </w:r>
      <w:r>
        <w:br/>
      </w:r>
      <w:r>
        <w:rPr>
          <w:rFonts w:ascii="Times New Roman"/>
          <w:b w:val="false"/>
          <w:i w:val="false"/>
          <w:color w:val="000000"/>
          <w:sz w:val="28"/>
        </w:rPr>
        <w:t>
      әлеуметтік салық аудан бюджетіне – 90 пайыз, облыстық бюджетке - 10 пайыз.</w:t>
      </w:r>
      <w:r>
        <w:br/>
      </w:r>
      <w:r>
        <w:rPr>
          <w:rFonts w:ascii="Times New Roman"/>
          <w:b w:val="false"/>
          <w:i w:val="false"/>
          <w:color w:val="000000"/>
          <w:sz w:val="28"/>
        </w:rPr>
        <w:t>
</w:t>
      </w:r>
      <w:r>
        <w:rPr>
          <w:rFonts w:ascii="Times New Roman"/>
          <w:b w:val="false"/>
          <w:i w:val="false"/>
          <w:color w:val="000000"/>
          <w:sz w:val="28"/>
        </w:rPr>
        <w:t>
      3. Жергілікті бюджеттерді атқару процесінде білім беру саласы шығындары секвестрлеуге жатпайтыны ескерілсін.</w:t>
      </w:r>
      <w:r>
        <w:br/>
      </w:r>
      <w:r>
        <w:rPr>
          <w:rFonts w:ascii="Times New Roman"/>
          <w:b w:val="false"/>
          <w:i w:val="false"/>
          <w:color w:val="000000"/>
          <w:sz w:val="28"/>
        </w:rPr>
        <w:t>
</w:t>
      </w:r>
      <w:r>
        <w:rPr>
          <w:rFonts w:ascii="Times New Roman"/>
          <w:b w:val="false"/>
          <w:i w:val="false"/>
          <w:color w:val="000000"/>
          <w:sz w:val="28"/>
        </w:rPr>
        <w:t>
      4. Ауылдық жерлердегі денсаулық сақтау, білім беру, әлеуметтік қамтамасыз ету, мәдениет және спорт мамандарына Қазақстан Республикасының Заңнамасына сәйкес отын сатып алу бойынша әлеуметтік көмек көрсетуге берілетін бір жолғы ақшалай төлемдер 4 500 теңге көлемінде белгіленсін.</w:t>
      </w:r>
      <w:r>
        <w:br/>
      </w:r>
      <w:r>
        <w:rPr>
          <w:rFonts w:ascii="Times New Roman"/>
          <w:b w:val="false"/>
          <w:i w:val="false"/>
          <w:color w:val="000000"/>
          <w:sz w:val="28"/>
        </w:rPr>
        <w:t>
</w:t>
      </w:r>
      <w:r>
        <w:rPr>
          <w:rFonts w:ascii="Times New Roman"/>
          <w:b w:val="false"/>
          <w:i w:val="false"/>
          <w:color w:val="000000"/>
          <w:sz w:val="28"/>
        </w:rPr>
        <w:t>
      5. 2011 жылғы аудан бюджетіне облыстық бюджеттен ағымдағы нысаналы трансферттер есебінен білім беру ұйымдарында балалардың құқығын қорғау жөніндегі инспектор штатын ұстауға 559,0 мың теңге қаралғандығы ескерілсін.</w:t>
      </w:r>
      <w:r>
        <w:br/>
      </w:r>
      <w:r>
        <w:rPr>
          <w:rFonts w:ascii="Times New Roman"/>
          <w:b w:val="false"/>
          <w:i w:val="false"/>
          <w:color w:val="000000"/>
          <w:sz w:val="28"/>
        </w:rPr>
        <w:t>
</w:t>
      </w:r>
      <w:r>
        <w:rPr>
          <w:rFonts w:ascii="Times New Roman"/>
          <w:b w:val="false"/>
          <w:i w:val="false"/>
          <w:color w:val="000000"/>
          <w:sz w:val="28"/>
        </w:rPr>
        <w:t>
      6. Ауданның жергілікті атқарушы органының резерві 18 443,0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6-1. 2011 жылға арналған аудан бюджетіне республикалық бюджет қаржысы есебінен төмендегі көлемде ағымдағы нысаналы трансферттер қаралғаны ескерілсін:</w:t>
      </w:r>
      <w:r>
        <w:br/>
      </w:r>
      <w:r>
        <w:rPr>
          <w:rFonts w:ascii="Times New Roman"/>
          <w:b w:val="false"/>
          <w:i w:val="false"/>
          <w:color w:val="000000"/>
          <w:sz w:val="28"/>
        </w:rPr>
        <w:t>
      орта және жалпы орта білім беретін мемлекеттік мекемелердегі физика, химия, биология кабинеттерін оқу жабдығымен жарақтандыруға 20 485,0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лингофондық және мультимедиялық кабинеттер құруға 16623, 0 мың теңге;</w:t>
      </w:r>
      <w:r>
        <w:br/>
      </w:r>
      <w:r>
        <w:rPr>
          <w:rFonts w:ascii="Times New Roman"/>
          <w:b w:val="false"/>
          <w:i w:val="false"/>
          <w:color w:val="000000"/>
          <w:sz w:val="28"/>
        </w:rPr>
        <w:t>
      үйде оқитын мүгедек балаларды жабдықтармен, бағдарламалық қамтыммен қамтамасыз етуге 8586,0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13294,0 мың теңге;</w:t>
      </w:r>
      <w:r>
        <w:br/>
      </w:r>
      <w:r>
        <w:rPr>
          <w:rFonts w:ascii="Times New Roman"/>
          <w:b w:val="false"/>
          <w:i w:val="false"/>
          <w:color w:val="000000"/>
          <w:sz w:val="28"/>
        </w:rPr>
        <w:t>
      эпизотияға қарсы шараларды жүргізуге 44 961,0 мың теңге;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асыруға 4 935,0 мың теңге;</w:t>
      </w:r>
      <w:r>
        <w:br/>
      </w:r>
      <w:r>
        <w:rPr>
          <w:rFonts w:ascii="Times New Roman"/>
          <w:b w:val="false"/>
          <w:i w:val="false"/>
          <w:color w:val="000000"/>
          <w:sz w:val="28"/>
        </w:rPr>
        <w:t>
      арнайы әлеуметтік қызметтер стандарттарын енгізуге 9592,0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6-1-тармақпен толықтырылды - Қызылорда облысы Арал аудандық мәслихатының 2011.01.19 </w:t>
      </w:r>
      <w:r>
        <w:rPr>
          <w:rFonts w:ascii="Times New Roman"/>
          <w:b w:val="false"/>
          <w:i w:val="false"/>
          <w:color w:val="000000"/>
          <w:sz w:val="28"/>
        </w:rPr>
        <w:t>N 203</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6-2. 2011 жылға арналған аудан бюджетіне республикалық бюджет қаржысы есебінен "Бизнестің жол картасы - 2020" бағдарламасы шеңберінде аудан көлемінде жеке кәсіпкерлікті қолдауға, оның ішінде жастар практикасын ұйымдастыруға 10920,0 мың теңге бөлінгені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6-2-тармақпен толықтырылды - Қызылорда облысы Арал аудандық мәслихатының 2011.01.19 </w:t>
      </w:r>
      <w:r>
        <w:rPr>
          <w:rFonts w:ascii="Times New Roman"/>
          <w:b w:val="false"/>
          <w:i w:val="false"/>
          <w:color w:val="000000"/>
          <w:sz w:val="28"/>
        </w:rPr>
        <w:t>N 203</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6-3. 2011 жылға арналған аудан бюджетіне республикалық бюджет қаржысы есебінен төмендегі көлемде нысаналы даму трансферттері және бюджеттік кредиттер қаралғаны ескерілсін:</w:t>
      </w:r>
      <w:r>
        <w:br/>
      </w:r>
      <w:r>
        <w:rPr>
          <w:rFonts w:ascii="Times New Roman"/>
          <w:b w:val="false"/>
          <w:i w:val="false"/>
          <w:color w:val="000000"/>
          <w:sz w:val="28"/>
        </w:rPr>
        <w:t>
      Арал Сарыбұлақ топтық су құбырына қосылатын 8 елді мекеннің тұрғын үйлеріне су желісін жеткізу құрылысы (Райым, Ескұра, Қызылжар, Шөмішкөл, Ақшатау, Құмбазар, Бекбауыл, Үкілісай) жобасының жобалық сметалық құжатын әзірлеп мемлекеттік сараптамадан өткізуге 16000,0 мың теңге;</w:t>
      </w:r>
      <w:r>
        <w:br/>
      </w:r>
      <w:r>
        <w:rPr>
          <w:rFonts w:ascii="Times New Roman"/>
          <w:b w:val="false"/>
          <w:i w:val="false"/>
          <w:color w:val="000000"/>
          <w:sz w:val="28"/>
        </w:rPr>
        <w:t>
      "Самара–Шымкент-Сексеуіл" автожолын реконстукциялауға 165 458,0 мың теңге;</w:t>
      </w:r>
      <w:r>
        <w:br/>
      </w:r>
      <w:r>
        <w:rPr>
          <w:rFonts w:ascii="Times New Roman"/>
          <w:b w:val="false"/>
          <w:i w:val="false"/>
          <w:color w:val="000000"/>
          <w:sz w:val="28"/>
        </w:rPr>
        <w:t xml:space="preserve">
      ауылдық елді мекендердің әлеуметтік сала мамандарын әлеуметтік қолдау шараларын іске асыру үшін берілетін бюджеттік кредиттерге 19051,0 мың теңге. </w:t>
      </w:r>
      <w:r>
        <w:br/>
      </w:r>
      <w:r>
        <w:rPr>
          <w:rFonts w:ascii="Times New Roman"/>
          <w:b w:val="false"/>
          <w:i w:val="false"/>
          <w:color w:val="000000"/>
          <w:sz w:val="28"/>
        </w:rPr>
        <w:t>
      </w:t>
      </w:r>
      <w:r>
        <w:rPr>
          <w:rFonts w:ascii="Times New Roman"/>
          <w:b w:val="false"/>
          <w:i w:val="false"/>
          <w:color w:val="ff0000"/>
          <w:sz w:val="28"/>
        </w:rPr>
        <w:t xml:space="preserve">Ескерту. Шешім 6-3-тармақпен толықтырылды - Қызылорда облысы Арал аудандық мәслихатының 2011.01.19 </w:t>
      </w:r>
      <w:r>
        <w:rPr>
          <w:rFonts w:ascii="Times New Roman"/>
          <w:b w:val="false"/>
          <w:i w:val="false"/>
          <w:color w:val="000000"/>
          <w:sz w:val="28"/>
        </w:rPr>
        <w:t>N 203</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6-4. 2011 жылға арналған аудан бюджетіне облыстық бюджет қаржысы есебінен аудандық маңызы бар автомобиль жолдарын (қала, елді мекен көшелерін) күрделі және орташа жөндеуден өткізуге 145 000 мың теңге ағымдағы нысаналы трансферт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6-4-тармақпен толықтырылды - Қызылорда облысы Арал аудандық мәслихатының 2011.03.14 </w:t>
      </w:r>
      <w:r>
        <w:rPr>
          <w:rFonts w:ascii="Times New Roman"/>
          <w:b w:val="false"/>
          <w:i w:val="false"/>
          <w:color w:val="000000"/>
          <w:sz w:val="28"/>
        </w:rPr>
        <w:t>N 206</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6-5. 2010 жылы облыстық бюджеттен бөлінген трансферттерден игерілмеген және үнемделген 2059,0 мың теңгені облыстық бюджетке қайтару көзделсін.</w:t>
      </w:r>
      <w:r>
        <w:br/>
      </w:r>
      <w:r>
        <w:rPr>
          <w:rFonts w:ascii="Times New Roman"/>
          <w:b w:val="false"/>
          <w:i w:val="false"/>
          <w:color w:val="000000"/>
          <w:sz w:val="28"/>
        </w:rPr>
        <w:t>
      </w:t>
      </w:r>
      <w:r>
        <w:rPr>
          <w:rFonts w:ascii="Times New Roman"/>
          <w:b w:val="false"/>
          <w:i w:val="false"/>
          <w:color w:val="ff0000"/>
          <w:sz w:val="28"/>
        </w:rPr>
        <w:t xml:space="preserve">Ескерту. Шешім 6-5-тармақпен толықтырылды - Қызылорда облысы Арал аудандық мәслихатының 2011.03.14 </w:t>
      </w:r>
      <w:r>
        <w:rPr>
          <w:rFonts w:ascii="Times New Roman"/>
          <w:b w:val="false"/>
          <w:i w:val="false"/>
          <w:color w:val="000000"/>
          <w:sz w:val="28"/>
        </w:rPr>
        <w:t>N 206</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6-6. 2011 жылға арналған аудан бюджетіне республикалық бюджет қаржысы есебінен төмендегідей көлемде ағымдағы нысаналы трансферттер қаралғаны ескерілсін:</w:t>
      </w:r>
      <w:r>
        <w:br/>
      </w:r>
      <w:r>
        <w:rPr>
          <w:rFonts w:ascii="Times New Roman"/>
          <w:b w:val="false"/>
          <w:i w:val="false"/>
          <w:color w:val="000000"/>
          <w:sz w:val="28"/>
        </w:rPr>
        <w:t>
      тұрғын үй салу және сатып алу үшін кредиттер беруге 98 000 мың теңге;</w:t>
      </w:r>
      <w:r>
        <w:br/>
      </w:r>
      <w:r>
        <w:rPr>
          <w:rFonts w:ascii="Times New Roman"/>
          <w:b w:val="false"/>
          <w:i w:val="false"/>
          <w:color w:val="000000"/>
          <w:sz w:val="28"/>
        </w:rPr>
        <w:t>
      эпизоотияға қарсы шараларды жүргізуге 4956 мың теңге;</w:t>
      </w:r>
      <w:r>
        <w:br/>
      </w:r>
      <w:r>
        <w:rPr>
          <w:rFonts w:ascii="Times New Roman"/>
          <w:b w:val="false"/>
          <w:i w:val="false"/>
          <w:color w:val="000000"/>
          <w:sz w:val="28"/>
        </w:rPr>
        <w:t>
      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төлеуге 16481 мың теңге;</w:t>
      </w:r>
      <w:r>
        <w:br/>
      </w:r>
      <w:r>
        <w:rPr>
          <w:rFonts w:ascii="Times New Roman"/>
          <w:b w:val="false"/>
          <w:i w:val="false"/>
          <w:color w:val="000000"/>
          <w:sz w:val="28"/>
        </w:rPr>
        <w:t>
      мектеп мұғалімдеріне және мектепке дейінгі білім беру ұйымдары тәрбиешілеріне біліктілік санаты үшін қосымша ақының мөлшерін арттыруға 22905 мың теңге;</w:t>
      </w:r>
      <w:r>
        <w:br/>
      </w:r>
      <w:r>
        <w:rPr>
          <w:rFonts w:ascii="Times New Roman"/>
          <w:b w:val="false"/>
          <w:i w:val="false"/>
          <w:color w:val="000000"/>
          <w:sz w:val="28"/>
        </w:rPr>
        <w:t>
      жұмыспен қамту – 2020 бағдарламасы шеңберінде іс шараларды іске асыруға 33635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6-6-тармақпен толықтырылды - Қызылорда облысы Арал аудандық мәслихатының 2011.04.06 </w:t>
      </w:r>
      <w:r>
        <w:rPr>
          <w:rFonts w:ascii="Times New Roman"/>
          <w:b w:val="false"/>
          <w:i w:val="false"/>
          <w:color w:val="000000"/>
          <w:sz w:val="28"/>
        </w:rPr>
        <w:t>N 211</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6-7. 2011 жылға арналған аудан бюджетіне республикалық бюджет қаржысы есебінен төмендегідей көлемде нысаналы даму трансферттері қаралғаны ескерілсін:</w:t>
      </w:r>
      <w:r>
        <w:br/>
      </w:r>
      <w:r>
        <w:rPr>
          <w:rFonts w:ascii="Times New Roman"/>
          <w:b w:val="false"/>
          <w:i w:val="false"/>
          <w:color w:val="000000"/>
          <w:sz w:val="28"/>
        </w:rPr>
        <w:t>
      жұмыспен қамту-2020 бағдарламасы шеңберінде инженерлік коммуникациялық инфрақұрылымдардың дамуына 28000 мың теңге;</w:t>
      </w:r>
      <w:r>
        <w:br/>
      </w:r>
      <w:r>
        <w:rPr>
          <w:rFonts w:ascii="Times New Roman"/>
          <w:b w:val="false"/>
          <w:i w:val="false"/>
          <w:color w:val="000000"/>
          <w:sz w:val="28"/>
        </w:rPr>
        <w:t>
      инженерлік-коммуникациялық инфрақұрылымдарды дамытуға, жайластыруға және (немесе) сатып алуға 57000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6-7-тармақпен толықтырылды - Қызылорда облысы Арал аудандық мәслихатының 2011.04.06 </w:t>
      </w:r>
      <w:r>
        <w:rPr>
          <w:rFonts w:ascii="Times New Roman"/>
          <w:b w:val="false"/>
          <w:i w:val="false"/>
          <w:color w:val="000000"/>
          <w:sz w:val="28"/>
        </w:rPr>
        <w:t>N 211</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6-8. 2011 жылға арналған аудан бюджетіне облыстық бюджет қаржысы есебінен төмендегідей көлемде ағымдағы нысаналы трансферттер қаралғаны ескерілсін:</w:t>
      </w:r>
      <w:r>
        <w:br/>
      </w:r>
      <w:r>
        <w:rPr>
          <w:rFonts w:ascii="Times New Roman"/>
          <w:b w:val="false"/>
          <w:i w:val="false"/>
          <w:color w:val="000000"/>
          <w:sz w:val="28"/>
        </w:rPr>
        <w:t>
      бір жолғы мұқтаж азаматтардың жекелеген топтарына әлеуметтік көмекке 42 344 мың теңге;</w:t>
      </w:r>
      <w:r>
        <w:br/>
      </w:r>
      <w:r>
        <w:rPr>
          <w:rFonts w:ascii="Times New Roman"/>
          <w:b w:val="false"/>
          <w:i w:val="false"/>
          <w:color w:val="000000"/>
          <w:sz w:val="28"/>
        </w:rPr>
        <w:t>
      телекоммуникация қызметтерін көрсеткені үшін абоненттік төлемақы тарифінің көтерілуіне байланысты әлеуметтік қорғалатын отбасыларына әлеуметтік көмекке – 452 мың теңге;</w:t>
      </w:r>
      <w:r>
        <w:br/>
      </w:r>
      <w:r>
        <w:rPr>
          <w:rFonts w:ascii="Times New Roman"/>
          <w:b w:val="false"/>
          <w:i w:val="false"/>
          <w:color w:val="000000"/>
          <w:sz w:val="28"/>
        </w:rPr>
        <w:t>
      мәдениет мекемелерінің материалдық-техникалық базасын нығайтуға – 10137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6-8-тармақпен толықтырылды - Қызылорда облысы Арал аудандық мәслихатының 2011.04.06 </w:t>
      </w:r>
      <w:r>
        <w:rPr>
          <w:rFonts w:ascii="Times New Roman"/>
          <w:b w:val="false"/>
          <w:i w:val="false"/>
          <w:color w:val="000000"/>
          <w:sz w:val="28"/>
        </w:rPr>
        <w:t>N 211</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6-9. 2011 жылға арналған аудан бюджетіне облыстық бюджет қаржысы есебінен Сексеуіл кентіндегі (станциясындағы) 150 орындық N 231 мектептің құрылысын салуға 381314 мың теңге нысаналы даму трансферті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6-9-тармақпен толықтырылды - Қызылорда облысы Арал аудандық мәслихатының 2011.04.06 </w:t>
      </w:r>
      <w:r>
        <w:rPr>
          <w:rFonts w:ascii="Times New Roman"/>
          <w:b w:val="false"/>
          <w:i w:val="false"/>
          <w:color w:val="000000"/>
          <w:sz w:val="28"/>
        </w:rPr>
        <w:t>N 211</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6-10. 2010 жылы республикалық бюджеттен бөлінген нысаналы трансферттердің пайдаланылмаған (толық пайдаланылмаған) қаржысы есебінен төмендегідей көлемде ағымдағы нысаналы трансферттер қаралғаны ескерілсін:</w:t>
      </w:r>
      <w:r>
        <w:br/>
      </w:r>
      <w:r>
        <w:rPr>
          <w:rFonts w:ascii="Times New Roman"/>
          <w:b w:val="false"/>
          <w:i w:val="false"/>
          <w:color w:val="000000"/>
          <w:sz w:val="28"/>
        </w:rPr>
        <w:t>
      жаңадан іске қосылатын білім саласы объектілерін ұстау шығындарына 11 395 мың теңге;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асыруға 2 296 мың теңге;</w:t>
      </w:r>
      <w:r>
        <w:br/>
      </w:r>
      <w:r>
        <w:rPr>
          <w:rFonts w:ascii="Times New Roman"/>
          <w:b w:val="false"/>
          <w:i w:val="false"/>
          <w:color w:val="000000"/>
          <w:sz w:val="28"/>
        </w:rPr>
        <w:t>
      жергілікті атқарушы органдардың ветеринария саласына қатысты ағымдағы шығындарына 2 568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6-10-тармақпен толықтырылды - Қызылорда облысы Арал аудандық мәслихатының 2011.04.06 </w:t>
      </w:r>
      <w:r>
        <w:rPr>
          <w:rFonts w:ascii="Times New Roman"/>
          <w:b w:val="false"/>
          <w:i w:val="false"/>
          <w:color w:val="000000"/>
          <w:sz w:val="28"/>
        </w:rPr>
        <w:t>N 211</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6-11. 2010 жылы республикалық бюджеттен бөлінген нысаналы трансферттердің пайдаланылмаған (толық пайдаланылмаған) сомасы 42874 мың теңге облыстық бюджетке қайтарылсын.</w:t>
      </w:r>
      <w:r>
        <w:br/>
      </w:r>
      <w:r>
        <w:rPr>
          <w:rFonts w:ascii="Times New Roman"/>
          <w:b w:val="false"/>
          <w:i w:val="false"/>
          <w:color w:val="000000"/>
          <w:sz w:val="28"/>
        </w:rPr>
        <w:t>
      </w:t>
      </w:r>
      <w:r>
        <w:rPr>
          <w:rFonts w:ascii="Times New Roman"/>
          <w:b w:val="false"/>
          <w:i w:val="false"/>
          <w:color w:val="ff0000"/>
          <w:sz w:val="28"/>
        </w:rPr>
        <w:t xml:space="preserve">Ескерту. Шешім 6-11-тармақпен толықтырылды - Қызылорда облысы Арал аудандық мәслихатының 2011.04.06 </w:t>
      </w:r>
      <w:r>
        <w:rPr>
          <w:rFonts w:ascii="Times New Roman"/>
          <w:b w:val="false"/>
          <w:i w:val="false"/>
          <w:color w:val="000000"/>
          <w:sz w:val="28"/>
        </w:rPr>
        <w:t>N 211</w:t>
      </w:r>
      <w:r>
        <w:rPr>
          <w:rFonts w:ascii="Times New Roman"/>
          <w:b w:val="false"/>
          <w:i w:val="false"/>
          <w:color w:val="ff0000"/>
          <w:sz w:val="28"/>
        </w:rPr>
        <w:t xml:space="preserve"> (2011.01.01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7. Сумен жабдықтау жүйесін дамытуға, автомобиль жолдарының жұмыс істеуін қамтамасыз ету жұмыстарына және күрделі шығындарға, жөндеуге бөлінген қаржылардың елді мекендер, нысандар (объектілер) бойынша бөлінісі аудан әкімдігінің қаулысы негізінде анықталады.</w:t>
      </w:r>
      <w:r>
        <w:br/>
      </w:r>
      <w:r>
        <w:rPr>
          <w:rFonts w:ascii="Times New Roman"/>
          <w:b w:val="false"/>
          <w:i w:val="false"/>
          <w:color w:val="000000"/>
          <w:sz w:val="28"/>
        </w:rPr>
        <w:t>
</w:t>
      </w:r>
      <w:r>
        <w:rPr>
          <w:rFonts w:ascii="Times New Roman"/>
          <w:b w:val="false"/>
          <w:i w:val="false"/>
          <w:color w:val="000000"/>
          <w:sz w:val="28"/>
        </w:rPr>
        <w:t>
      8. Арал қаласының, кент, ауылдық округтердің бюджеттік бағдарламалары бойынша 2011-2013 жылдарға арналған шығыс көлемдері </w:t>
      </w:r>
      <w:r>
        <w:rPr>
          <w:rFonts w:ascii="Times New Roman"/>
          <w:b w:val="false"/>
          <w:i w:val="false"/>
          <w:color w:val="000000"/>
          <w:sz w:val="28"/>
        </w:rPr>
        <w:t xml:space="preserve">4,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 xml:space="preserve"> қосымшаларға сәйкес белгіленсін.</w:t>
      </w:r>
      <w:r>
        <w:br/>
      </w:r>
      <w:r>
        <w:rPr>
          <w:rFonts w:ascii="Times New Roman"/>
          <w:b w:val="false"/>
          <w:i w:val="false"/>
          <w:color w:val="000000"/>
          <w:sz w:val="28"/>
        </w:rPr>
        <w:t>
</w:t>
      </w:r>
      <w:r>
        <w:rPr>
          <w:rFonts w:ascii="Times New Roman"/>
          <w:b w:val="false"/>
          <w:i w:val="false"/>
          <w:color w:val="000000"/>
          <w:sz w:val="28"/>
        </w:rPr>
        <w:t>
      9. 2011-2013 жылдарға арналған аудан бюджетінің бюджеттік даму бағдарламасының және заңды тұлғалардың жарғылық капиталын қалыптастыру немесе ұлғайту тізбесі </w:t>
      </w:r>
      <w:r>
        <w:rPr>
          <w:rFonts w:ascii="Times New Roman"/>
          <w:b w:val="false"/>
          <w:i w:val="false"/>
          <w:color w:val="000000"/>
          <w:sz w:val="28"/>
        </w:rPr>
        <w:t>N 7</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
      10. Осы шешім 2011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кезекті отыз бірінші</w:t>
      </w:r>
      <w:r>
        <w:br/>
      </w:r>
      <w:r>
        <w:rPr>
          <w:rFonts w:ascii="Times New Roman"/>
          <w:b w:val="false"/>
          <w:i w:val="false"/>
          <w:color w:val="000000"/>
          <w:sz w:val="28"/>
        </w:rPr>
        <w:t>
</w:t>
      </w:r>
      <w:r>
        <w:rPr>
          <w:rFonts w:ascii="Times New Roman"/>
          <w:b w:val="false"/>
          <w:i/>
          <w:color w:val="000000"/>
          <w:sz w:val="28"/>
        </w:rPr>
        <w:t>      сессиясының төрағасы                       А. Бөлекбаев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хатшысының уақытша</w:t>
      </w:r>
      <w:r>
        <w:br/>
      </w:r>
      <w:r>
        <w:rPr>
          <w:rFonts w:ascii="Times New Roman"/>
          <w:b w:val="false"/>
          <w:i w:val="false"/>
          <w:color w:val="000000"/>
          <w:sz w:val="28"/>
        </w:rPr>
        <w:t>
</w:t>
      </w:r>
      <w:r>
        <w:rPr>
          <w:rFonts w:ascii="Times New Roman"/>
          <w:b w:val="false"/>
          <w:i/>
          <w:color w:val="000000"/>
          <w:sz w:val="28"/>
        </w:rPr>
        <w:t>      міндетін атқарушы                         М. Балманов</w:t>
      </w:r>
    </w:p>
    <w:p>
      <w:pPr>
        <w:spacing w:after="0"/>
        <w:ind w:left="0"/>
        <w:jc w:val="both"/>
      </w:pPr>
      <w:r>
        <w:rPr>
          <w:rFonts w:ascii="Times New Roman"/>
          <w:b w:val="false"/>
          <w:i w:val="false"/>
          <w:color w:val="000000"/>
          <w:sz w:val="28"/>
        </w:rPr>
        <w:t>      Арал ауданы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кезекті отыз бірінші сессиясының</w:t>
      </w:r>
      <w:r>
        <w:br/>
      </w:r>
      <w:r>
        <w:rPr>
          <w:rFonts w:ascii="Times New Roman"/>
          <w:b w:val="false"/>
          <w:i w:val="false"/>
          <w:color w:val="000000"/>
          <w:sz w:val="28"/>
        </w:rPr>
        <w:t>
      N 194 шешімімен бекітілген</w:t>
      </w:r>
      <w:r>
        <w:br/>
      </w:r>
      <w:r>
        <w:rPr>
          <w:rFonts w:ascii="Times New Roman"/>
          <w:b w:val="false"/>
          <w:i w:val="false"/>
          <w:color w:val="000000"/>
          <w:sz w:val="28"/>
        </w:rPr>
        <w:t>
      1-қосымша</w:t>
      </w:r>
    </w:p>
    <w:bookmarkStart w:name="z18" w:id="1"/>
    <w:p>
      <w:pPr>
        <w:spacing w:after="0"/>
        <w:ind w:left="0"/>
        <w:jc w:val="left"/>
      </w:pPr>
      <w:r>
        <w:rPr>
          <w:rFonts w:ascii="Times New Roman"/>
          <w:b/>
          <w:i w:val="false"/>
          <w:color w:val="000000"/>
        </w:rPr>
        <w:t xml:space="preserve">        
2011 жылға арналған аудан бюджеті</w:t>
      </w:r>
    </w:p>
    <w:bookmarkEnd w:id="1"/>
    <w:p>
      <w:pPr>
        <w:spacing w:after="0"/>
        <w:ind w:left="0"/>
        <w:jc w:val="both"/>
      </w:pPr>
      <w:r>
        <w:rPr>
          <w:rFonts w:ascii="Times New Roman"/>
          <w:b w:val="false"/>
          <w:i w:val="false"/>
          <w:color w:val="ff0000"/>
          <w:sz w:val="28"/>
        </w:rPr>
        <w:t xml:space="preserve">      Ескерту. 1-қосымша жаңа редакцияда - Қызылорда облысы Арал аудандық мәслихатының 2011.12.14 </w:t>
      </w:r>
      <w:r>
        <w:rPr>
          <w:rFonts w:ascii="Times New Roman"/>
          <w:b w:val="false"/>
          <w:i w:val="false"/>
          <w:color w:val="ff0000"/>
          <w:sz w:val="28"/>
        </w:rPr>
        <w:t>N 244</w:t>
      </w:r>
      <w:r>
        <w:rPr>
          <w:rFonts w:ascii="Times New Roman"/>
          <w:b w:val="false"/>
          <w:i w:val="false"/>
          <w:color w:val="ff0000"/>
          <w:sz w:val="28"/>
        </w:rPr>
        <w:t xml:space="preserve"> (2011.01.01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853"/>
        <w:gridCol w:w="633"/>
        <w:gridCol w:w="8693"/>
        <w:gridCol w:w="215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сомасы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6251952</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949680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289325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289325</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225368</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225368</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410399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20545</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уәкілеттігi бар мемлекеттік органдар немесе лауазымды адамдар құжаттар бергені үшін алынатын міндетті төлемдер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8253</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1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5251260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5251260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5251260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73"/>
        <w:gridCol w:w="813"/>
        <w:gridCol w:w="8553"/>
        <w:gridCol w:w="213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6508709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408873</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374151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22244</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кала) әкімінің аппараты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101899</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кала)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24599</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250008</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кент,ауыл (село), ауылдық (селолық)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234061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15832</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18890</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4351272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411416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411416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411416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3433401</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3432968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3353610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506455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82820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20702</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20586</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22905</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423635</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423635</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411609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358163</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358163</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51104</w:t>
            </w:r>
          </w:p>
        </w:tc>
      </w:tr>
      <w:tr>
        <w:trPr>
          <w:trHeight w:val="10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1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8593</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21949</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30601</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48338</w:t>
            </w:r>
          </w:p>
        </w:tc>
      </w:tr>
      <w:tr>
        <w:trPr>
          <w:trHeight w:val="10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29678</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137182</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16364</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11498</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53446</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53446</w:t>
            </w:r>
          </w:p>
        </w:tc>
      </w:tr>
      <w:tr>
        <w:trPr>
          <w:trHeight w:val="8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406461</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203614</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199729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121729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44585</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14385</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158262</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17975</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112907</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112907</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335159</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157361</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157361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157361</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68575</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23575</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16649</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6926</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77632</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67809</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66469</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9823</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31591</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12336</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10996</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 саласындағы өңірлік бағдарламаларды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8665</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108195</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33775</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18781</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балык шаруашылығы және қоршаған ортаны қорғау мен жер қатынастары саласындағы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48756</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48756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48756</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9251</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9251</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8604</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8604</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385714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385714</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385714</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165458</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220256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8375</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8375</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46949</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46949</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44933</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жоғарғы тұрған бюджеттерге берілетін ағымдағы нысаналы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82571</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87546</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87546</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87546</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87546</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87546</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-377845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377845</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161046</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161046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 келісім шарттары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161046</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161046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143878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143878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143878</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78475</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65403</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280319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280319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325252</w:t>
            </w:r>
          </w:p>
        </w:tc>
      </w:tr>
    </w:tbl>
    <w:p>
      <w:pPr>
        <w:spacing w:after="0"/>
        <w:ind w:left="0"/>
        <w:jc w:val="both"/>
      </w:pPr>
      <w:r>
        <w:rPr>
          <w:rFonts w:ascii="Times New Roman"/>
          <w:b w:val="false"/>
          <w:i w:val="false"/>
          <w:color w:val="000000"/>
          <w:sz w:val="28"/>
        </w:rPr>
        <w:t>Арал ауданы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кезекті отыз бірінші сессиясының</w:t>
      </w:r>
      <w:r>
        <w:br/>
      </w:r>
      <w:r>
        <w:rPr>
          <w:rFonts w:ascii="Times New Roman"/>
          <w:b w:val="false"/>
          <w:i w:val="false"/>
          <w:color w:val="000000"/>
          <w:sz w:val="28"/>
        </w:rPr>
        <w:t>
      N 194 шешімімен бекітілген</w:t>
      </w:r>
      <w:r>
        <w:br/>
      </w:r>
      <w:r>
        <w:rPr>
          <w:rFonts w:ascii="Times New Roman"/>
          <w:b w:val="false"/>
          <w:i w:val="false"/>
          <w:color w:val="000000"/>
          <w:sz w:val="28"/>
        </w:rPr>
        <w:t>
      2-қосымша</w:t>
      </w:r>
    </w:p>
    <w:bookmarkStart w:name="z19" w:id="2"/>
    <w:p>
      <w:pPr>
        <w:spacing w:after="0"/>
        <w:ind w:left="0"/>
        <w:jc w:val="left"/>
      </w:pPr>
      <w:r>
        <w:rPr>
          <w:rFonts w:ascii="Times New Roman"/>
          <w:b/>
          <w:i w:val="false"/>
          <w:color w:val="000000"/>
        </w:rPr>
        <w:t xml:space="preserve">        
2012 жылға арналған аудан бюджеті</w:t>
      </w:r>
    </w:p>
    <w:bookmarkEnd w:id="2"/>
    <w:p>
      <w:pPr>
        <w:spacing w:after="0"/>
        <w:ind w:left="0"/>
        <w:jc w:val="both"/>
      </w:pPr>
      <w:r>
        <w:rPr>
          <w:rFonts w:ascii="Times New Roman"/>
          <w:b w:val="false"/>
          <w:i w:val="false"/>
          <w:color w:val="ff0000"/>
          <w:sz w:val="28"/>
        </w:rPr>
        <w:t xml:space="preserve">      Ескерту. 2-қосымша жаңа редакцияда - Қызылорда облысы Арал аудандық мәслихатының 2011.01.19 </w:t>
      </w:r>
      <w:r>
        <w:rPr>
          <w:rFonts w:ascii="Times New Roman"/>
          <w:b w:val="false"/>
          <w:i w:val="false"/>
          <w:color w:val="ff0000"/>
          <w:sz w:val="28"/>
        </w:rPr>
        <w:t>N 203</w:t>
      </w:r>
      <w:r>
        <w:rPr>
          <w:rFonts w:ascii="Times New Roman"/>
          <w:b w:val="false"/>
          <w:i w:val="false"/>
          <w:color w:val="ff0000"/>
          <w:sz w:val="28"/>
        </w:rPr>
        <w:t xml:space="preserve"> (2011.01.01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913"/>
        <w:gridCol w:w="973"/>
        <w:gridCol w:w="8149"/>
        <w:gridCol w:w="22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ж. сомасы
</w:t>
            </w:r>
          </w:p>
        </w:tc>
      </w:tr>
      <w:tr>
        <w:trPr>
          <w:trHeight w:val="45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45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45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5610393</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979749</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288053</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288053</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246809</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246809</w:t>
            </w:r>
          </w:p>
        </w:tc>
      </w:tr>
      <w:tr>
        <w:trPr>
          <w:trHeight w:val="27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246809</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415916</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370900</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w:t>
            </w:r>
          </w:p>
        </w:tc>
      </w:tr>
      <w:tr>
        <w:trPr>
          <w:trHeight w:val="25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36477</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23126</w:t>
            </w:r>
          </w:p>
        </w:tc>
      </w:tr>
      <w:tr>
        <w:trPr>
          <w:trHeight w:val="25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w:t>
            </w:r>
          </w:p>
        </w:tc>
      </w:tr>
      <w:tr>
        <w:trPr>
          <w:trHeight w:val="31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27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72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уәкілеттігi бар мемлекеттік органдар немесе лауазымды адамдар құжаттар бергені үшін алынатын міндетті төлемдер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5845</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6363</w:t>
            </w:r>
          </w:p>
        </w:tc>
      </w:tr>
      <w:tr>
        <w:trPr>
          <w:trHeight w:val="28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w:t>
            </w:r>
          </w:p>
        </w:tc>
      </w:tr>
      <w:tr>
        <w:trPr>
          <w:trHeight w:val="28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5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5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r>
      <w:tr>
        <w:trPr>
          <w:trHeight w:val="5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05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124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Баска да салықтық емес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2400</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10000</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7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4614281</w:t>
            </w:r>
          </w:p>
        </w:tc>
      </w:tr>
      <w:tr>
        <w:trPr>
          <w:trHeight w:val="28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4614281</w:t>
            </w:r>
          </w:p>
        </w:tc>
      </w:tr>
      <w:tr>
        <w:trPr>
          <w:trHeight w:val="27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4614281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93"/>
        <w:gridCol w:w="993"/>
        <w:gridCol w:w="8153"/>
        <w:gridCol w:w="229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ж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5610393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мемлекеттік қызметтер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387012</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жалпы функцияларын орындайтын өкілді, атқарушы және басқа органдар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349660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25988</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кала) әкімінің аппараты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77833</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кала) әкімінің қызметін қамтамасыз ету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77833</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245839</w:t>
            </w:r>
          </w:p>
        </w:tc>
      </w:tr>
      <w:tr>
        <w:trPr>
          <w:trHeight w:val="7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кент,ауыл (село), ауылдық (селолық) округ әкімінің қызметін қамтамасыз ету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245839</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16606</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16606</w:t>
            </w:r>
          </w:p>
        </w:tc>
      </w:tr>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20746</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20746</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20746</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4424</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3734</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1712</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4219352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және оқыту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376472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376472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376472</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3799760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3799297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3725109</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саласындағы өзге де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43120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20423</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22027</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1080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1080</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332065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294523</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294523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29422</w:t>
            </w:r>
          </w:p>
        </w:tc>
      </w:tr>
      <w:tr>
        <w:trPr>
          <w:trHeight w:val="9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9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34827</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27179</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154916</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16835</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37542</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37542</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35321</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89361</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10820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78541</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26611</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кеңістік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284851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100473</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100473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100473</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71393</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21393</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кеңістік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78817</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74179</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кеңістікті ұйымдастыру жөніндегі өзге де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34168</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11457</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11457</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13253</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11819</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 саласындағы өңірлік бағдарламаларды іске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9458</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9458</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34509</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24245</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12153</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12153</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11594</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10264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18321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18321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9332</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9332</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200652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көлігі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200652</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200652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200652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37054</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қызметті қолдау және бәсекелестікті қорғау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9138</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9138</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27916</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19922</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19922</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3.Таза бюджеттік кредит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4975</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жасалатын операциялар бойынша сальдо</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(профицитті пайдалану)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қаражаттарының пайдаланылатын қалдықтары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Арал ауданы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кезекті отыз бірінші сессиясының</w:t>
      </w:r>
      <w:r>
        <w:br/>
      </w:r>
      <w:r>
        <w:rPr>
          <w:rFonts w:ascii="Times New Roman"/>
          <w:b w:val="false"/>
          <w:i w:val="false"/>
          <w:color w:val="000000"/>
          <w:sz w:val="28"/>
        </w:rPr>
        <w:t>
      N 194 шешімімен бекітілген</w:t>
      </w:r>
      <w:r>
        <w:br/>
      </w:r>
      <w:r>
        <w:rPr>
          <w:rFonts w:ascii="Times New Roman"/>
          <w:b w:val="false"/>
          <w:i w:val="false"/>
          <w:color w:val="000000"/>
          <w:sz w:val="28"/>
        </w:rPr>
        <w:t>
      3-қосымша</w:t>
      </w:r>
    </w:p>
    <w:bookmarkStart w:name="z20" w:id="3"/>
    <w:p>
      <w:pPr>
        <w:spacing w:after="0"/>
        <w:ind w:left="0"/>
        <w:jc w:val="left"/>
      </w:pPr>
      <w:r>
        <w:rPr>
          <w:rFonts w:ascii="Times New Roman"/>
          <w:b/>
          <w:i w:val="false"/>
          <w:color w:val="000000"/>
        </w:rPr>
        <w:t xml:space="preserve"> 
2013 жылға арналған аудан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033"/>
        <w:gridCol w:w="933"/>
        <w:gridCol w:w="8313"/>
        <w:gridCol w:w="211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2013 ж. сомасы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5508980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1006603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290359</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290359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263370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263370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421962</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7819</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24598</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9523</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уәкілеттігi бар мемлекеттік органдар немесе лауазымды адамдар құжаттар бергені үшін алынатын міндетті төлемдер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6314</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6314</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6828</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0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Баска да 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10200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4485349</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4485349</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4485349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033"/>
        <w:gridCol w:w="933"/>
        <w:gridCol w:w="8373"/>
        <w:gridCol w:w="205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2013 ж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2.Шығындар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5508980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мемлекеттік қызметтер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390945</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жалпы функцияларын орындайтын өкілді, атқарушы және басқа органдар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353281</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26136</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26136</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кала) әкімінің аппараты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78992</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кала) әкімінің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248153</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кент,ауыл (село), ауылдық (селолық) округ әкімінің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248153</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16760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16760</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20904</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20904</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20904</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4734</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3996</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738</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1832</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1832</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4254823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және оқыту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380758</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380758</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380758</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3828653</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3828157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3753491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74666</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саласындағы өзге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45412</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45412</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21126</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23569</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1155</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1155</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351339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313341</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313341</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31481</w:t>
            </w:r>
          </w:p>
        </w:tc>
      </w:tr>
      <w:tr>
        <w:trPr>
          <w:trHeight w:val="9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корсету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37265</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27285</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165760</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18013</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37998</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37998</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35621</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91778</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11578</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11578</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11578</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80200</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27521</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13652</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52679</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47679</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кеңістік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283393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101359</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101359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101359</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67890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14702</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кеңістік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79523</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74560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73026</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кеңістікті ұйымдастыру жөніндегі өзге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34621</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13519</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11985</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 саласындағы өңірлік бағдарламаларды іске асыру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35114</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24715</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12313</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11869</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10399</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10399</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10399</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18422</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18422</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37658</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көлігі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37658</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37658</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37658</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37787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қызметті қолдау және бәсекелестікті қорғау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9252</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9252</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28535</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20473</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20473</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3.Таза бюджеттік кредит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4975</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жасалатын операциялар бойынша сальдо</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(профицитті пайдалану)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қаражаттарының пайдаланылатын қалдықтары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Арал ауданы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кезекті отыз бірінші сессиясының</w:t>
      </w:r>
      <w:r>
        <w:br/>
      </w:r>
      <w:r>
        <w:rPr>
          <w:rFonts w:ascii="Times New Roman"/>
          <w:b w:val="false"/>
          <w:i w:val="false"/>
          <w:color w:val="000000"/>
          <w:sz w:val="28"/>
        </w:rPr>
        <w:t>
      N 194 шешімімен бекітілген</w:t>
      </w:r>
      <w:r>
        <w:br/>
      </w:r>
      <w:r>
        <w:rPr>
          <w:rFonts w:ascii="Times New Roman"/>
          <w:b w:val="false"/>
          <w:i w:val="false"/>
          <w:color w:val="000000"/>
          <w:sz w:val="28"/>
        </w:rPr>
        <w:t>
      4-қосымша</w:t>
      </w:r>
    </w:p>
    <w:bookmarkStart w:name="z21" w:id="4"/>
    <w:p>
      <w:pPr>
        <w:spacing w:after="0"/>
        <w:ind w:left="0"/>
        <w:jc w:val="both"/>
      </w:pPr>
      <w:r>
        <w:rPr>
          <w:rFonts w:ascii="Times New Roman"/>
          <w:b w:val="false"/>
          <w:i w:val="false"/>
          <w:color w:val="000000"/>
          <w:sz w:val="28"/>
        </w:rPr>
        <w:t>       
</w:t>
      </w:r>
      <w:r>
        <w:rPr>
          <w:rFonts w:ascii="Times New Roman"/>
          <w:b/>
          <w:i w:val="false"/>
          <w:color w:val="000000"/>
          <w:sz w:val="28"/>
        </w:rPr>
        <w:t>Аудандағы қала, кент, ауылдық округтердің бюджеттік бағдарламалары бойынша 2011 жылға арналған шығындар көлемі</w:t>
      </w:r>
    </w:p>
    <w:bookmarkEnd w:id="4"/>
    <w:p>
      <w:pPr>
        <w:spacing w:after="0"/>
        <w:ind w:left="0"/>
        <w:jc w:val="both"/>
      </w:pPr>
      <w:r>
        <w:rPr>
          <w:rFonts w:ascii="Times New Roman"/>
          <w:b w:val="false"/>
          <w:i w:val="false"/>
          <w:color w:val="ff0000"/>
          <w:sz w:val="28"/>
        </w:rPr>
        <w:t xml:space="preserve">      Ескерту. 4-қосымша жаңа редакцияда - Қызылорда облысы Арал аудандық мәслихатының 2011.11.09 </w:t>
      </w:r>
      <w:r>
        <w:rPr>
          <w:rFonts w:ascii="Times New Roman"/>
          <w:b w:val="false"/>
          <w:i w:val="false"/>
          <w:color w:val="ff0000"/>
          <w:sz w:val="28"/>
        </w:rPr>
        <w:t>N 241</w:t>
      </w:r>
      <w:r>
        <w:rPr>
          <w:rFonts w:ascii="Times New Roman"/>
          <w:b w:val="false"/>
          <w:i w:val="false"/>
          <w:color w:val="ff0000"/>
          <w:sz w:val="28"/>
        </w:rPr>
        <w:t xml:space="preserve"> (2011.01.01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646"/>
        <w:gridCol w:w="1601"/>
        <w:gridCol w:w="1613"/>
        <w:gridCol w:w="1590"/>
        <w:gridCol w:w="1556"/>
        <w:gridCol w:w="1556"/>
        <w:gridCol w:w="1565"/>
        <w:gridCol w:w="1533"/>
        <w:gridCol w:w="1031"/>
      </w:tblGrid>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КБК-(123001000) Қаладағы аудан, аудандық маңызы бар қаланың, кент, ауыл (село), ауылдық (селолық) округ әкімінің қызметін қамтамасыз ету жөніндегі қызметтер бюджеттік бағдарламасы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КБК-(123002000) Ерекше жағдайларда сырқаты ауыр адамдарды дәрігерлік көмек көрсететін ең жақын денсаулық сақтау ұйымына жеткізуді ұйымдастыру бюджеттік бағдарламасы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КБК-(123009000) Елді мекендердің санитариясын қамтамасыз ету бюджеттік бағдарламасы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КБК-(123011000) Елді мекендерді абаттандыру және көгалдандыру бюджеттік бағдарламасы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КБК-(123005000) Ауылдық (селолық) жерлерде балаларды мектепке дейін тегін алып баруды және кері алып келуді ұйымдастыру бюджеттік бағдарламасы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КБК-(123008000) Елді мекендердегі көшелерді жарықтандыру бюджеттік бағдарламасы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КБК-(123022000) Мемлекеттік органдардың күрделі шығыстары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4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74144</w:t>
            </w:r>
          </w:p>
        </w:tc>
      </w:tr>
      <w:tr>
        <w:trPr>
          <w:trHeight w:val="31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кенті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15540</w:t>
            </w:r>
          </w:p>
        </w:tc>
      </w:tr>
      <w:tr>
        <w:trPr>
          <w:trHeight w:val="54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Жақсықылыш кенті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9896</w:t>
            </w:r>
          </w:p>
        </w:tc>
      </w:tr>
      <w:tr>
        <w:trPr>
          <w:trHeight w:val="24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Аралқұм а/о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8988</w:t>
            </w:r>
          </w:p>
        </w:tc>
      </w:tr>
      <w:tr>
        <w:trPr>
          <w:trHeight w:val="28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Аманөткел а/о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10517</w:t>
            </w:r>
          </w:p>
        </w:tc>
      </w:tr>
      <w:tr>
        <w:trPr>
          <w:trHeight w:val="24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 а/о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14616</w:t>
            </w:r>
          </w:p>
        </w:tc>
      </w:tr>
      <w:tr>
        <w:trPr>
          <w:trHeight w:val="24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а/о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9509</w:t>
            </w:r>
          </w:p>
        </w:tc>
      </w:tr>
      <w:tr>
        <w:trPr>
          <w:trHeight w:val="54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а/о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10300</w:t>
            </w:r>
          </w:p>
        </w:tc>
      </w:tr>
      <w:tr>
        <w:trPr>
          <w:trHeight w:val="27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Қаратерең а/о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9599</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Жіңішкеқұм а/о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8489</w:t>
            </w:r>
          </w:p>
        </w:tc>
      </w:tr>
      <w:tr>
        <w:trPr>
          <w:trHeight w:val="24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 а/о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13828</w:t>
            </w:r>
          </w:p>
        </w:tc>
      </w:tr>
      <w:tr>
        <w:trPr>
          <w:trHeight w:val="27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Құланды а/о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13362</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Қамыстыбас а/о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9587</w:t>
            </w:r>
          </w:p>
        </w:tc>
      </w:tr>
      <w:tr>
        <w:trPr>
          <w:trHeight w:val="24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 а/о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8186</w:t>
            </w:r>
          </w:p>
        </w:tc>
      </w:tr>
      <w:tr>
        <w:trPr>
          <w:trHeight w:val="34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Мергенсай а/о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8728</w:t>
            </w:r>
          </w:p>
        </w:tc>
      </w:tr>
      <w:tr>
        <w:trPr>
          <w:trHeight w:val="3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Бекбауыл а/о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8351</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Қосаман а/о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8161</w:t>
            </w:r>
          </w:p>
        </w:tc>
      </w:tr>
      <w:tr>
        <w:trPr>
          <w:trHeight w:val="24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Ақирек а/о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7763</w:t>
            </w:r>
          </w:p>
        </w:tc>
      </w:tr>
      <w:tr>
        <w:trPr>
          <w:trHeight w:val="24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Қосжар а/о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5877</w:t>
            </w:r>
          </w:p>
        </w:tc>
      </w:tr>
      <w:tr>
        <w:trPr>
          <w:trHeight w:val="24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а/о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7817</w:t>
            </w:r>
          </w:p>
        </w:tc>
      </w:tr>
      <w:tr>
        <w:trPr>
          <w:trHeight w:val="24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Атанши а/о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8547</w:t>
            </w:r>
          </w:p>
        </w:tc>
      </w:tr>
      <w:tr>
        <w:trPr>
          <w:trHeight w:val="24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Сапақ а/о әкімінің аппараты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8082</w:t>
            </w:r>
          </w:p>
        </w:tc>
      </w:tr>
      <w:tr>
        <w:trPr>
          <w:trHeight w:val="24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Жетес би а/о</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8245</w:t>
            </w:r>
          </w:p>
        </w:tc>
      </w:tr>
      <w:tr>
        <w:trPr>
          <w:trHeight w:val="24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Беларан а/о</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8438</w:t>
            </w:r>
          </w:p>
        </w:tc>
      </w:tr>
      <w:tr>
        <w:trPr>
          <w:trHeight w:val="54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кент, ауыл әкімінің аппараты жинағы: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234061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16680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10700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17975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15947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296570</w:t>
            </w:r>
          </w:p>
        </w:tc>
      </w:tr>
    </w:tbl>
    <w:p>
      <w:pPr>
        <w:spacing w:after="0"/>
        <w:ind w:left="0"/>
        <w:jc w:val="both"/>
      </w:pPr>
      <w:r>
        <w:rPr>
          <w:rFonts w:ascii="Times New Roman"/>
          <w:b w:val="false"/>
          <w:i w:val="false"/>
          <w:color w:val="000000"/>
          <w:sz w:val="28"/>
        </w:rPr>
        <w:t>Арал ауданы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кезекті отыз бірінші сессиясының</w:t>
      </w:r>
      <w:r>
        <w:br/>
      </w:r>
      <w:r>
        <w:rPr>
          <w:rFonts w:ascii="Times New Roman"/>
          <w:b w:val="false"/>
          <w:i w:val="false"/>
          <w:color w:val="000000"/>
          <w:sz w:val="28"/>
        </w:rPr>
        <w:t>
      N 194 шешімімен бекітілген 5-қосымша</w:t>
      </w:r>
    </w:p>
    <w:bookmarkStart w:name="z22" w:id="5"/>
    <w:p>
      <w:pPr>
        <w:spacing w:after="0"/>
        <w:ind w:left="0"/>
        <w:jc w:val="left"/>
      </w:pPr>
      <w:r>
        <w:rPr>
          <w:rFonts w:ascii="Times New Roman"/>
          <w:b/>
          <w:i w:val="false"/>
          <w:color w:val="000000"/>
        </w:rPr>
        <w:t xml:space="preserve">        
Аудандағы қала, кент, ауылдық округтердің бюджеттік бағдарламалары бойынша 2012 жылға арналған шығындар көлемі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1188"/>
        <w:gridCol w:w="1792"/>
        <w:gridCol w:w="1698"/>
        <w:gridCol w:w="1769"/>
        <w:gridCol w:w="1675"/>
        <w:gridCol w:w="1661"/>
        <w:gridCol w:w="1708"/>
        <w:gridCol w:w="1178"/>
      </w:tblGrid>
      <w:tr>
        <w:trPr>
          <w:trHeight w:val="40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КБК-(123001000) Қаладағы аудан, аудандық маңызы бар қаланың, кент, ауыл (село), ауылдық (селолық) округ әкімінің қызметін қамтамасыз ету жөніндегі қызметтер бюджеттік бағдарламасы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КБК-(123002000) Ерекше жағдайларда сырқаты ауыр адамдарды дәрігерлік көмек көрсететін ең жақын денсаулық сақтау ұйымына жеткізуді ұйымдастыру бюджеттік бағдарламасы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КБК-(123009000) Елді мекендердің санитария-</w:t>
            </w:r>
            <w:r>
              <w:br/>
            </w:r>
            <w:r>
              <w:rPr>
                <w:rFonts w:ascii="Times New Roman"/>
                <w:b w:val="false"/>
                <w:i w:val="false"/>
                <w:color w:val="000000"/>
                <w:sz w:val="20"/>
              </w:rPr>
              <w:t xml:space="preserve">
сын қамтамасыз ету бюджеттік бағдарлама-сы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КБК-(123011000) Елді мекендер-ді абаттандыру және көгалдандыру бюджеттік бағдарла-масы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КБК-(123005000) Ауылдық (селолық) жерлерде балаларды мектепке дейін тегін алып баруды және кері алып келуді ұйымдастыру бюджеттік бағдарламасы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КБК-(123008000) Елді мекендердегі көшелерді жарықтандыру бюджеттік бағдарламасы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57863</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кенті әкімінің аппараты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16666</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Жақсықылыш кенті әкімінің аппараты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10446</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Аралқұм а/о әкімінің аппараты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9543</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Аманөткел а/о әкімінің аппараты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10023</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 а/о әкімінің аппараты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9370</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а/о әкімінің аппараты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9733</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а/о әкімінің аппараты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10051</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Қаратерең а/о әкімінің аппараты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10296</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Жіңішкеқұм а/о әкімінің аппараты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9236</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 а/о әкімінің аппараты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8864</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Құланды а/о әкімінің аппараты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9264</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Қамыстыбас а/о әкімінің аппараты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9240</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 а/о әкімінің аппараты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8753</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Мергенсай а/о әкімінің аппараты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9338</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Бекбауыл а/о әкімінің аппараты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9089</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Қосаман а/о әкімінің аппараты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8615</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Ақирек а/о әкімінің аппараты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7709</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Қосжар а/о әкімінің аппараты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6433</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а/о әкімінің аппараты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8287</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Атанши а/о әкімінің аппараты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9006</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Сапақ а/о әкімінің аппараты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8550</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Жетес би а/о</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8968</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Беларан а/о</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8649</w:t>
            </w:r>
          </w:p>
        </w:tc>
      </w:tr>
      <w:tr>
        <w:trPr>
          <w:trHeight w:val="5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кент, ауыл әкімінің аппараты жинағы: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245839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1079</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13191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6420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273992</w:t>
            </w:r>
          </w:p>
        </w:tc>
      </w:tr>
    </w:tbl>
    <w:p>
      <w:pPr>
        <w:spacing w:after="0"/>
        <w:ind w:left="0"/>
        <w:jc w:val="both"/>
      </w:pPr>
      <w:r>
        <w:rPr>
          <w:rFonts w:ascii="Times New Roman"/>
          <w:b w:val="false"/>
          <w:i w:val="false"/>
          <w:color w:val="000000"/>
          <w:sz w:val="28"/>
        </w:rPr>
        <w:t>      Арал ауданы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кезекті отыз бірінші сессиясының</w:t>
      </w:r>
      <w:r>
        <w:br/>
      </w:r>
      <w:r>
        <w:rPr>
          <w:rFonts w:ascii="Times New Roman"/>
          <w:b w:val="false"/>
          <w:i w:val="false"/>
          <w:color w:val="000000"/>
          <w:sz w:val="28"/>
        </w:rPr>
        <w:t>
      N 194 шешімімен бекітілген 6-қосымша</w:t>
      </w:r>
    </w:p>
    <w:bookmarkStart w:name="z23" w:id="6"/>
    <w:p>
      <w:pPr>
        <w:spacing w:after="0"/>
        <w:ind w:left="0"/>
        <w:jc w:val="left"/>
      </w:pPr>
      <w:r>
        <w:rPr>
          <w:rFonts w:ascii="Times New Roman"/>
          <w:b/>
          <w:i w:val="false"/>
          <w:color w:val="000000"/>
        </w:rPr>
        <w:t xml:space="preserve"> 
Аудандағы қала, кент, ауылдық округтердің бюджеттік бағдарламалары бойынша 2013 жылға арналған шығындар көлемі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1206"/>
        <w:gridCol w:w="1796"/>
        <w:gridCol w:w="1672"/>
        <w:gridCol w:w="1772"/>
        <w:gridCol w:w="1676"/>
        <w:gridCol w:w="1662"/>
        <w:gridCol w:w="1710"/>
        <w:gridCol w:w="1174"/>
      </w:tblGrid>
      <w:tr>
        <w:trPr>
          <w:trHeight w:val="40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КБК-(123001000) Қаладағы аудан, аудандық маңызы бар қаланың, кент, ауыл (село), ауылдық (селолық) округ әкімінің қызметін қамтамасыз ету жөніндегі қызметтер бюджеттік бағдарламасы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КБК-(123002000) Ерекше жағдайларда сырқаты ауыр адамдарды дәрігерлік көмек көрсете-</w:t>
            </w:r>
            <w:r>
              <w:br/>
            </w:r>
            <w:r>
              <w:rPr>
                <w:rFonts w:ascii="Times New Roman"/>
                <w:b w:val="false"/>
                <w:i w:val="false"/>
                <w:color w:val="000000"/>
                <w:sz w:val="20"/>
              </w:rPr>
              <w:t xml:space="preserve">
тін ең жақын денсаулық сақтау ұйымына жеткізуді ұйымдастыру бюджеттік бағдарла-масы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КБК-(123009000) Елді мекендердің санитария-</w:t>
            </w:r>
            <w:r>
              <w:br/>
            </w:r>
            <w:r>
              <w:rPr>
                <w:rFonts w:ascii="Times New Roman"/>
                <w:b w:val="false"/>
                <w:i w:val="false"/>
                <w:color w:val="000000"/>
                <w:sz w:val="20"/>
              </w:rPr>
              <w:t xml:space="preserve">
сын қамтамасыз ету бюджеттік бағдарлама-сы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КБК-(123011000) Елді мекендер-ді абаттандыру және көгалдан-дыру бюджеттік бағдарла-масы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КБК-(123005000) Ауылдық (селолық) жерлерде балаларды мектепке дейін тегін алып баруды және кері алып келуді ұйымдастыру бюджеттік бағдарла-масы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КБК-(123008000) Елді мекендердегі көшелерді жарықтандыру бюджеттік бағдарламасы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59143</w:t>
            </w:r>
          </w:p>
        </w:tc>
      </w:tr>
      <w:tr>
        <w:trPr>
          <w:trHeight w:val="36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кенті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16792</w:t>
            </w:r>
          </w:p>
        </w:tc>
      </w:tr>
      <w:tr>
        <w:trPr>
          <w:trHeight w:val="3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Жақсықылыш кенті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10516</w:t>
            </w:r>
          </w:p>
        </w:tc>
      </w:tr>
      <w:tr>
        <w:trPr>
          <w:trHeight w:val="2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Аралқұм а/о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9622</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Аманөткел а/о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10134</w:t>
            </w:r>
          </w:p>
        </w:tc>
      </w:tr>
      <w:tr>
        <w:trPr>
          <w:trHeight w:val="2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 а/о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9472</w:t>
            </w:r>
          </w:p>
        </w:tc>
      </w:tr>
      <w:tr>
        <w:trPr>
          <w:trHeight w:val="2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а/о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9813</w:t>
            </w:r>
          </w:p>
        </w:tc>
      </w:tr>
      <w:tr>
        <w:trPr>
          <w:trHeight w:val="3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а/о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10163</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Қаратерең а/о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10434</w:t>
            </w:r>
          </w:p>
        </w:tc>
      </w:tr>
      <w:tr>
        <w:trPr>
          <w:trHeight w:val="3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Жіңішкеқұм а/о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9312</w:t>
            </w:r>
          </w:p>
        </w:tc>
      </w:tr>
      <w:tr>
        <w:trPr>
          <w:trHeight w:val="2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 а/о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8949</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Құланды а/о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9370</w:t>
            </w:r>
          </w:p>
        </w:tc>
      </w:tr>
      <w:tr>
        <w:trPr>
          <w:trHeight w:val="3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Қамыстыбас а/о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9307</w:t>
            </w:r>
          </w:p>
        </w:tc>
      </w:tr>
      <w:tr>
        <w:trPr>
          <w:trHeight w:val="2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 а/о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8842</w:t>
            </w:r>
          </w:p>
        </w:tc>
      </w:tr>
      <w:tr>
        <w:trPr>
          <w:trHeight w:val="36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Мергенсай а/о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9420</w:t>
            </w:r>
          </w:p>
        </w:tc>
      </w:tr>
      <w:tr>
        <w:trPr>
          <w:trHeight w:val="3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Бекбауыл а/о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9168</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Қосаман а/о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8697</w:t>
            </w:r>
          </w:p>
        </w:tc>
      </w:tr>
      <w:tr>
        <w:trPr>
          <w:trHeight w:val="2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Ақирек а/о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7774</w:t>
            </w:r>
          </w:p>
        </w:tc>
      </w:tr>
      <w:tr>
        <w:trPr>
          <w:trHeight w:val="2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Қосжар а/о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6503</w:t>
            </w:r>
          </w:p>
        </w:tc>
      </w:tr>
      <w:tr>
        <w:trPr>
          <w:trHeight w:val="2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а/о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8377</w:t>
            </w:r>
          </w:p>
        </w:tc>
      </w:tr>
      <w:tr>
        <w:trPr>
          <w:trHeight w:val="2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Атанши а/о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9096</w:t>
            </w:r>
          </w:p>
        </w:tc>
      </w:tr>
      <w:tr>
        <w:trPr>
          <w:trHeight w:val="2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Сапақ а/о әкімінің аппараты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8625</w:t>
            </w:r>
          </w:p>
        </w:tc>
      </w:tr>
      <w:tr>
        <w:trPr>
          <w:trHeight w:val="2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Жетес би а/о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9050</w:t>
            </w:r>
          </w:p>
        </w:tc>
      </w:tr>
      <w:tr>
        <w:trPr>
          <w:trHeight w:val="2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Беларан а/о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8748</w:t>
            </w:r>
          </w:p>
        </w:tc>
      </w:tr>
      <w:tr>
        <w:trPr>
          <w:trHeight w:val="5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кент, ауыл әкімінің аппараты жинағы: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248154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13652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6869</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277327</w:t>
            </w:r>
          </w:p>
        </w:tc>
      </w:tr>
    </w:tbl>
    <w:p>
      <w:pPr>
        <w:spacing w:after="0"/>
        <w:ind w:left="0"/>
        <w:jc w:val="both"/>
      </w:pPr>
      <w:r>
        <w:rPr>
          <w:rFonts w:ascii="Times New Roman"/>
          <w:b w:val="false"/>
          <w:i w:val="false"/>
          <w:color w:val="000000"/>
          <w:sz w:val="28"/>
        </w:rPr>
        <w:t>      Арал ауданы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кезекті отыз бірінші сессиясының</w:t>
      </w:r>
      <w:r>
        <w:br/>
      </w:r>
      <w:r>
        <w:rPr>
          <w:rFonts w:ascii="Times New Roman"/>
          <w:b w:val="false"/>
          <w:i w:val="false"/>
          <w:color w:val="000000"/>
          <w:sz w:val="28"/>
        </w:rPr>
        <w:t>
      N 194 шешімімен бекітілген 7-қосымша</w:t>
      </w:r>
    </w:p>
    <w:bookmarkStart w:name="z24" w:id="7"/>
    <w:p>
      <w:pPr>
        <w:spacing w:after="0"/>
        <w:ind w:left="0"/>
        <w:jc w:val="left"/>
      </w:pPr>
      <w:r>
        <w:rPr>
          <w:rFonts w:ascii="Times New Roman"/>
          <w:b/>
          <w:i w:val="false"/>
          <w:color w:val="000000"/>
        </w:rPr>
        <w:t xml:space="preserve">        
2011-2013 жылдарға арналған аудан бюджетінің бюджеттік даму бағдарламасының және заңды тұлғалардың жарғылық капиталын қалыптастыру немесе ұлғайту тізбесі</w:t>
      </w:r>
    </w:p>
    <w:bookmarkEnd w:id="7"/>
    <w:p>
      <w:pPr>
        <w:spacing w:after="0"/>
        <w:ind w:left="0"/>
        <w:jc w:val="both"/>
      </w:pPr>
      <w:r>
        <w:rPr>
          <w:rFonts w:ascii="Times New Roman"/>
          <w:b w:val="false"/>
          <w:i w:val="false"/>
          <w:color w:val="ff0000"/>
          <w:sz w:val="28"/>
        </w:rPr>
        <w:t xml:space="preserve">      Ескерту. 7-қосымша жаңа редакцияда - Қызылорда облысы Арал аудандық мәслихатының 2011.04.06 </w:t>
      </w:r>
      <w:r>
        <w:rPr>
          <w:rFonts w:ascii="Times New Roman"/>
          <w:b w:val="false"/>
          <w:i w:val="false"/>
          <w:color w:val="ff0000"/>
          <w:sz w:val="28"/>
        </w:rPr>
        <w:t>N 211</w:t>
      </w:r>
      <w:r>
        <w:rPr>
          <w:rFonts w:ascii="Times New Roman"/>
          <w:b w:val="false"/>
          <w:i w:val="false"/>
          <w:color w:val="ff0000"/>
          <w:sz w:val="28"/>
        </w:rPr>
        <w:t xml:space="preserve"> (2011.01.01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680"/>
        <w:gridCol w:w="725"/>
        <w:gridCol w:w="6481"/>
        <w:gridCol w:w="1506"/>
        <w:gridCol w:w="1506"/>
        <w:gridCol w:w="1551"/>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ж.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2013 ж.
</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748758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215956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45533</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423635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саласындағы өзге де қызметтер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423635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423635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423635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98200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кеңістік</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45000</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45000</w:t>
            </w:r>
          </w:p>
        </w:tc>
      </w:tr>
      <w:tr>
        <w:trPr>
          <w:trHeight w:val="3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7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16465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533</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533</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Көлік және коммуникация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165458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165458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көлігі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165458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165458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