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d064e" w14:textId="f4d06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Қармақшы аудандық мәслихатының 2009 жылғы 24 желтоқсандағы кезекті 20 сессиясының N 146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2010 жылғы 5 наурыздағы N 159 шешімі. Қызылорда облысының Әділет департаменті Қармақшы аудандық Әділет басқармасында 2010 жылы 18 наурызда  N 10-5-128 тіркелді. Қолданылу мерзімінің өтуіне байланысты күші жойылды (Қызылорда облысының Әділет департаменті Қармақшы аудандық Әділет басқармасының 2011 жылғы 15 тамыздағы N 2-9/2504 хаты)</w:t>
      </w:r>
    </w:p>
    <w:p>
      <w:pPr>
        <w:spacing w:after="0"/>
        <w:ind w:left="0"/>
        <w:jc w:val="both"/>
      </w:pPr>
      <w:r>
        <w:rPr>
          <w:rFonts w:ascii="Times New Roman"/>
          <w:b w:val="false"/>
          <w:i w:val="false"/>
          <w:color w:val="ff0000"/>
          <w:sz w:val="28"/>
        </w:rPr>
        <w:t>      Ескерту. Қолданылу мерзімінің өтуіне байланысты күші жойылды (Қызылорда облысының Әділет департаменті Қармақшы аудандық Әділет басқармасының 2011.08.15 N 2-9/2504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Қармақшы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1."2010-2012 жылдарға арналған аудандық бюджет туралы" Қармақшы аудандық мәслихатының 2009 жылғы 24 желтоқсандағы кезекті 20 сессиясының </w:t>
      </w:r>
      <w:r>
        <w:rPr>
          <w:rFonts w:ascii="Times New Roman"/>
          <w:b w:val="false"/>
          <w:i w:val="false"/>
          <w:color w:val="000000"/>
          <w:sz w:val="28"/>
        </w:rPr>
        <w:t>N 146</w:t>
      </w:r>
      <w:r>
        <w:rPr>
          <w:rFonts w:ascii="Times New Roman"/>
          <w:b w:val="false"/>
          <w:i w:val="false"/>
          <w:color w:val="000000"/>
          <w:sz w:val="28"/>
        </w:rPr>
        <w:t xml:space="preserve">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Қызылорда облысы  Қармақшы аудандық мәслихатының 2010.07.29 </w:t>
      </w:r>
      <w:r>
        <w:rPr>
          <w:rFonts w:ascii="Times New Roman"/>
          <w:b w:val="false"/>
          <w:i w:val="false"/>
          <w:color w:val="000000"/>
          <w:sz w:val="28"/>
        </w:rPr>
        <w:t>N 192</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br/>
      </w:r>
      <w:r>
        <w:rPr>
          <w:rFonts w:ascii="Times New Roman"/>
          <w:b w:val="false"/>
          <w:i w:val="false"/>
          <w:color w:val="000000"/>
          <w:sz w:val="28"/>
        </w:rPr>
        <w:t>
      1) тармақшадағы:</w:t>
      </w:r>
      <w:r>
        <w:br/>
      </w:r>
      <w:r>
        <w:rPr>
          <w:rFonts w:ascii="Times New Roman"/>
          <w:b w:val="false"/>
          <w:i w:val="false"/>
          <w:color w:val="000000"/>
          <w:sz w:val="28"/>
        </w:rPr>
        <w:t>
      "4 161 431" деген сандар "4 177 511" деген сандармен ауыстырылсын,</w:t>
      </w:r>
      <w:r>
        <w:br/>
      </w:r>
      <w:r>
        <w:rPr>
          <w:rFonts w:ascii="Times New Roman"/>
          <w:b w:val="false"/>
          <w:i w:val="false"/>
          <w:color w:val="000000"/>
          <w:sz w:val="28"/>
        </w:rPr>
        <w:t>
      "3 664 104" деген сандар "3 680 184" деген сандармен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"4 161 484" деген сандар "4 283 090" деген сандармен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"-114 835" деген сандар "-220 361" деген сандармен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"114 835" деген сандар "220 361"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4-тармағының:</w:t>
      </w:r>
      <w:r>
        <w:br/>
      </w:r>
      <w:r>
        <w:rPr>
          <w:rFonts w:ascii="Times New Roman"/>
          <w:b w:val="false"/>
          <w:i w:val="false"/>
          <w:color w:val="000000"/>
          <w:sz w:val="28"/>
        </w:rPr>
        <w:t>
      1) тармақшасындағы:</w:t>
      </w:r>
      <w:r>
        <w:br/>
      </w:r>
      <w:r>
        <w:rPr>
          <w:rFonts w:ascii="Times New Roman"/>
          <w:b w:val="false"/>
          <w:i w:val="false"/>
          <w:color w:val="000000"/>
          <w:sz w:val="28"/>
        </w:rPr>
        <w:t>
      "17 257" деген сандар "19 596"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мынандай мазмұндағы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тармақшалармен толықтырылсын:</w:t>
      </w:r>
      <w:r>
        <w:br/>
      </w:r>
      <w:r>
        <w:rPr>
          <w:rFonts w:ascii="Times New Roman"/>
          <w:b w:val="false"/>
          <w:i w:val="false"/>
          <w:color w:val="000000"/>
          <w:sz w:val="28"/>
        </w:rPr>
        <w:t>
      "5) Ұлы Отан соғысындағы Жеңістің 65 жылдығына байланысты Ұлы Отан соғысының қатысушылары мен мүгедектеріне, қаза тапқан жауынгерлердің қайтадан некеге тұрмаған жесірлеріне және бұрынғы кәмелетке толмаған концлагерлердің тұтқындарына, банк қызметі шығындарын қоса есептегенде бір жолғы материалдық көмек көрсетуге - 1006 мың теңге;</w:t>
      </w:r>
      <w:r>
        <w:br/>
      </w:r>
      <w:r>
        <w:rPr>
          <w:rFonts w:ascii="Times New Roman"/>
          <w:b w:val="false"/>
          <w:i w:val="false"/>
          <w:color w:val="000000"/>
          <w:sz w:val="28"/>
        </w:rPr>
        <w:t>
      6) ауылдық округтерді абаттандыруға - 12 000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4-1 тармағындағы:</w:t>
      </w:r>
      <w:r>
        <w:br/>
      </w:r>
      <w:r>
        <w:rPr>
          <w:rFonts w:ascii="Times New Roman"/>
          <w:b w:val="false"/>
          <w:i w:val="false"/>
          <w:color w:val="000000"/>
          <w:sz w:val="28"/>
        </w:rPr>
        <w:t>
      "7 620" деген сандар "8 355"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мынандай мазмұндағы </w:t>
      </w:r>
      <w:r>
        <w:rPr>
          <w:rFonts w:ascii="Times New Roman"/>
          <w:b w:val="false"/>
          <w:i w:val="false"/>
          <w:color w:val="000000"/>
          <w:sz w:val="28"/>
        </w:rPr>
        <w:t>7-2-тармағымен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"7-2. 2009 жылы республикалық және облыстық бюджеттерден бөлінген трансферттердің игерілмеген сомаларын облыстық бюджетке қайтару көзделсін:</w:t>
      </w:r>
      <w:r>
        <w:br/>
      </w:r>
      <w:r>
        <w:rPr>
          <w:rFonts w:ascii="Times New Roman"/>
          <w:b w:val="false"/>
          <w:i w:val="false"/>
          <w:color w:val="000000"/>
          <w:sz w:val="28"/>
        </w:rPr>
        <w:t>
      республикалық бюджеттен бөлінген трансферттер - 42 357 мың теңге;</w:t>
      </w:r>
      <w:r>
        <w:br/>
      </w:r>
      <w:r>
        <w:rPr>
          <w:rFonts w:ascii="Times New Roman"/>
          <w:b w:val="false"/>
          <w:i w:val="false"/>
          <w:color w:val="000000"/>
          <w:sz w:val="28"/>
        </w:rPr>
        <w:t>
      облыстық бюджеттен бөлінген трансферттер - 8 013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5-қосымшасы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 және ресми жариялауға жатады.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Аудандық мәслихаттың кезектен </w:t>
      </w:r>
      <w:r>
        <w:br/>
      </w:r>
      <w:r>
        <w:rPr>
          <w:rFonts w:ascii="Times New Roman"/>
          <w:b w:val="false"/>
          <w:i w:val="false"/>
          <w:color w:val="000000"/>
          <w:sz w:val="28"/>
        </w:rPr>
        <w:t>
</w:t>
      </w:r>
      <w:r>
        <w:rPr>
          <w:rFonts w:ascii="Times New Roman"/>
          <w:b w:val="false"/>
          <w:i/>
          <w:color w:val="000000"/>
          <w:sz w:val="28"/>
        </w:rPr>
        <w:t>      тыс 23-сессия төрағасы                           Ә.Дәуленбаев</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хатшысы                        М.Ерманов</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2010 жылғы "5" наурыздағы</w:t>
      </w:r>
      <w:r>
        <w:br/>
      </w:r>
      <w:r>
        <w:rPr>
          <w:rFonts w:ascii="Times New Roman"/>
          <w:b w:val="false"/>
          <w:i w:val="false"/>
          <w:color w:val="000000"/>
          <w:sz w:val="28"/>
        </w:rPr>
        <w:t>
кезектен тыс 23 сессиясының</w:t>
      </w:r>
      <w:r>
        <w:br/>
      </w:r>
      <w:r>
        <w:rPr>
          <w:rFonts w:ascii="Times New Roman"/>
          <w:b w:val="false"/>
          <w:i w:val="false"/>
          <w:color w:val="000000"/>
          <w:sz w:val="28"/>
        </w:rPr>
        <w:t>
N 159 шешіміне</w:t>
      </w:r>
      <w:r>
        <w:br/>
      </w:r>
      <w:r>
        <w:rPr>
          <w:rFonts w:ascii="Times New Roman"/>
          <w:b w:val="false"/>
          <w:i w:val="false"/>
          <w:color w:val="000000"/>
          <w:sz w:val="28"/>
        </w:rPr>
        <w:t>
1 - қосымша</w:t>
      </w:r>
    </w:p>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20 сессиясының N 146 шешіміне</w:t>
      </w:r>
      <w:r>
        <w:br/>
      </w:r>
      <w:r>
        <w:rPr>
          <w:rFonts w:ascii="Times New Roman"/>
          <w:b w:val="false"/>
          <w:i w:val="false"/>
          <w:color w:val="000000"/>
          <w:sz w:val="28"/>
        </w:rPr>
        <w:t>
1 - қосымша</w:t>
      </w:r>
    </w:p>
    <w:bookmarkStart w:name="z11" w:id="1"/>
    <w:p>
      <w:pPr>
        <w:spacing w:after="0"/>
        <w:ind w:left="0"/>
        <w:jc w:val="left"/>
      </w:pPr>
      <w:r>
        <w:rPr>
          <w:rFonts w:ascii="Times New Roman"/>
          <w:b/>
          <w:i w:val="false"/>
          <w:color w:val="000000"/>
        </w:rPr>
        <w:t xml:space="preserve"> 
2010 жылға арналған аудандық бюджет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948"/>
        <w:gridCol w:w="1100"/>
        <w:gridCol w:w="8471"/>
        <w:gridCol w:w="18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4177511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493283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210835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210835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152123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152123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120380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3680184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3680184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3680184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4283090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212366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189856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113264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2242485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273071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273071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273071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1668989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1668989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1602860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66129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300425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76569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жэне мектептен тыс іс-шараларды өткізу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523216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492808</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492808</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87631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201084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113477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30408</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30408</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26848</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196404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61868</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53918</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129967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57111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57111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57111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104684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68245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581648</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459821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459821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459821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259140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259140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259140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199845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114782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4.Қаржы активтерімен жасалатын операциялар бойынша сальдо</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5.Бюджет тапшылығы (профициті)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-220361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220361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105526</w:t>
            </w:r>
          </w:p>
        </w:tc>
      </w:tr>
    </w:tbl>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2010 жылғы "5" наурыздағы</w:t>
      </w:r>
      <w:r>
        <w:br/>
      </w:r>
      <w:r>
        <w:rPr>
          <w:rFonts w:ascii="Times New Roman"/>
          <w:b w:val="false"/>
          <w:i w:val="false"/>
          <w:color w:val="000000"/>
          <w:sz w:val="28"/>
        </w:rPr>
        <w:t>
кезектен тыс 23 сессиясының</w:t>
      </w:r>
      <w:r>
        <w:br/>
      </w:r>
      <w:r>
        <w:rPr>
          <w:rFonts w:ascii="Times New Roman"/>
          <w:b w:val="false"/>
          <w:i w:val="false"/>
          <w:color w:val="000000"/>
          <w:sz w:val="28"/>
        </w:rPr>
        <w:t>
N 159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20 сессиясының N 146 шешіміне</w:t>
      </w:r>
      <w:r>
        <w:br/>
      </w:r>
      <w:r>
        <w:rPr>
          <w:rFonts w:ascii="Times New Roman"/>
          <w:b w:val="false"/>
          <w:i w:val="false"/>
          <w:color w:val="000000"/>
          <w:sz w:val="28"/>
        </w:rPr>
        <w:t>
5-қосымша</w:t>
      </w:r>
    </w:p>
    <w:bookmarkStart w:name="z12" w:id="2"/>
    <w:p>
      <w:pPr>
        <w:spacing w:after="0"/>
        <w:ind w:left="0"/>
        <w:jc w:val="left"/>
      </w:pPr>
      <w:r>
        <w:rPr>
          <w:rFonts w:ascii="Times New Roman"/>
          <w:b/>
          <w:i w:val="false"/>
          <w:color w:val="000000"/>
        </w:rPr>
        <w:t xml:space="preserve"> 
Кент, ауылдық округтер әкімі аппараттары бойынша 2010 жылға арналған бюджеттік бағдарламаларының тізбесі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965"/>
        <w:gridCol w:w="1005"/>
        <w:gridCol w:w="8923"/>
        <w:gridCol w:w="16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175280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113264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III-Интернационал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III-Интернационал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28502</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bl>
    <w:bookmarkStart w:name="z13" w:id="3"/>
    <w:p>
      <w:pPr>
        <w:spacing w:after="0"/>
        <w:ind w:left="0"/>
        <w:jc w:val="left"/>
      </w:pPr>
      <w:r>
        <w:rPr>
          <w:rFonts w:ascii="Times New Roman"/>
          <w:b/>
          <w:i w:val="false"/>
          <w:color w:val="000000"/>
        </w:rPr>
        <w:t xml:space="preserve"> 
"2010-2012 жылдарға арналған аудандық бюджет туралы" Қармақшы аудандық мәслихатының 2009 жылғы 24 желтоқсандағы кезекті 20 сессиясының N 146 шешіміне өзгерістер мен толықтырулар енгізу туралы" аудандық мәслихаттың 2010 жылғы 5 наурыздағы сессиясы шешімінің жобасына түсіндірме</w:t>
      </w:r>
    </w:p>
    <w:bookmarkEnd w:id="3"/>
    <w:p>
      <w:pPr>
        <w:spacing w:after="0"/>
        <w:ind w:left="0"/>
        <w:jc w:val="both"/>
      </w:pPr>
      <w:r>
        <w:rPr>
          <w:rFonts w:ascii="Times New Roman"/>
          <w:b w:val="false"/>
          <w:i w:val="false"/>
          <w:color w:val="000000"/>
          <w:sz w:val="28"/>
        </w:rPr>
        <w:t>      "2010-2012 жылдарға арналған аудандық бюджет туралы" Қармақшы аудандық мәслихатының 2009 жылғы 24 желтоқсандағы кезекті 20 сессиясының N 146 шешіміне төмендегі өзгерістер мен толықтырулар енгізілу ұсынылуда.</w:t>
      </w:r>
    </w:p>
    <w:bookmarkStart w:name="z14" w:id="4"/>
    <w:p>
      <w:pPr>
        <w:spacing w:after="0"/>
        <w:ind w:left="0"/>
        <w:jc w:val="left"/>
      </w:pPr>
      <w:r>
        <w:rPr>
          <w:rFonts w:ascii="Times New Roman"/>
          <w:b/>
          <w:i w:val="false"/>
          <w:color w:val="000000"/>
        </w:rPr>
        <w:t xml:space="preserve"> 
Кірістер</w:t>
      </w:r>
    </w:p>
    <w:bookmarkEnd w:id="4"/>
    <w:p>
      <w:pPr>
        <w:spacing w:after="0"/>
        <w:ind w:left="0"/>
        <w:jc w:val="both"/>
      </w:pPr>
      <w:r>
        <w:rPr>
          <w:rFonts w:ascii="Times New Roman"/>
          <w:b w:val="false"/>
          <w:i w:val="false"/>
          <w:color w:val="000000"/>
          <w:sz w:val="28"/>
        </w:rPr>
        <w:t>      "2010-2012 жылдарға арналған облыстық бюджет туралы" Қызылорда облыстық мәслихатының 2009 жылғы 11 желтоқсандағы кезектен тыс 22 сессиясының N 192 шешіміне өзгерістер мен толықтырулар енгізу туралы" Қызылорда облыстық мәслихатының 2010 жылғы 22 ақпандағы кезектен тыс 25 сессиясының шешіміне сәйкес аудандық бюджетке республикалық бюджет қаржысы есебінен 735 мың теңге және облыстық бюджет қаржысы есебінен 15345 мың теңге нысаналы трансферттер бөлінді.</w:t>
      </w:r>
      <w:r>
        <w:br/>
      </w:r>
      <w:r>
        <w:rPr>
          <w:rFonts w:ascii="Times New Roman"/>
          <w:b w:val="false"/>
          <w:i w:val="false"/>
          <w:color w:val="000000"/>
          <w:sz w:val="28"/>
        </w:rPr>
        <w:t>
      Сонымен бірге 2010 жылғы 1 қаңтар жағдайындағы аудандық бюджеттің атқарылуы туралы есебінің 2009 жылдың қорытындысымен аудандық бюджетте 105526 мың теңге бос қалдық қалды. Оның ішінде:</w:t>
      </w:r>
      <w:r>
        <w:br/>
      </w:r>
      <w:r>
        <w:rPr>
          <w:rFonts w:ascii="Times New Roman"/>
          <w:b w:val="false"/>
          <w:i w:val="false"/>
          <w:color w:val="000000"/>
          <w:sz w:val="28"/>
        </w:rPr>
        <w:t>
      1)республикалық бюджеттен бөлінген трансферттердің пайдаланылмаған қаржылары есебінен - 42357 мың теңге;</w:t>
      </w:r>
      <w:r>
        <w:br/>
      </w:r>
      <w:r>
        <w:rPr>
          <w:rFonts w:ascii="Times New Roman"/>
          <w:b w:val="false"/>
          <w:i w:val="false"/>
          <w:color w:val="000000"/>
          <w:sz w:val="28"/>
        </w:rPr>
        <w:t>
      2)облыстық бюджеттен бөлінген трансферттердің пайдаланылмаған қаржылары есебінен - 10066 мың теңге;</w:t>
      </w:r>
      <w:r>
        <w:br/>
      </w:r>
      <w:r>
        <w:rPr>
          <w:rFonts w:ascii="Times New Roman"/>
          <w:b w:val="false"/>
          <w:i w:val="false"/>
          <w:color w:val="000000"/>
          <w:sz w:val="28"/>
        </w:rPr>
        <w:t xml:space="preserve">
      3)аудан бюджетінің кіріс бөлігінің артығымен орындалуы есебінен - 50491 мың теңге; </w:t>
      </w:r>
      <w:r>
        <w:br/>
      </w:r>
      <w:r>
        <w:rPr>
          <w:rFonts w:ascii="Times New Roman"/>
          <w:b w:val="false"/>
          <w:i w:val="false"/>
          <w:color w:val="000000"/>
          <w:sz w:val="28"/>
        </w:rPr>
        <w:t>
      4)бюджеттік бағдарлама әкімшілерінің толық игермеген қаржылары есебінен - 2612 мың теңге</w:t>
      </w:r>
      <w:r>
        <w:rPr>
          <w:rFonts w:ascii="Times New Roman"/>
          <w:b/>
          <w:i w:val="false"/>
          <w:color w:val="000000"/>
          <w:sz w:val="28"/>
        </w:rPr>
        <w:t>.</w:t>
      </w:r>
      <w:r>
        <w:br/>
      </w:r>
      <w:r>
        <w:rPr>
          <w:rFonts w:ascii="Times New Roman"/>
          <w:b w:val="false"/>
          <w:i w:val="false"/>
          <w:color w:val="000000"/>
          <w:sz w:val="28"/>
        </w:rPr>
        <w:t>
      2009 жылы бөлінген трансферттердің толық пайдаланылмаған сомалары республикалық бюджеттен - 42357 мың теңге, облыстық бюджеттен - 8013 мың теңге, барлығы 50370 мың теңге облыстық бюджетке қайтарылады. Облыстық бюджеттен қалған 2053 мың теңге жаңадан ашылған балалар бақшасын ұстау шығындарына қалдырылды.</w:t>
      </w:r>
      <w:r>
        <w:br/>
      </w:r>
      <w:r>
        <w:rPr>
          <w:rFonts w:ascii="Times New Roman"/>
          <w:b w:val="false"/>
          <w:i w:val="false"/>
          <w:color w:val="000000"/>
          <w:sz w:val="28"/>
        </w:rPr>
        <w:t>
      Осыған байланысты аудандық мәслихат қарауына 53103 мың теңгені төмендегі шығындарға бөлу ұсынылады.</w:t>
      </w:r>
    </w:p>
    <w:bookmarkStart w:name="z15" w:id="5"/>
    <w:p>
      <w:pPr>
        <w:spacing w:after="0"/>
        <w:ind w:left="0"/>
        <w:jc w:val="left"/>
      </w:pPr>
      <w:r>
        <w:rPr>
          <w:rFonts w:ascii="Times New Roman"/>
          <w:b/>
          <w:i w:val="false"/>
          <w:color w:val="000000"/>
        </w:rPr>
        <w:t xml:space="preserve"> 
Шығындар</w:t>
      </w:r>
    </w:p>
    <w:bookmarkEnd w:id="5"/>
    <w:p>
      <w:pPr>
        <w:spacing w:after="0"/>
        <w:ind w:left="0"/>
        <w:jc w:val="both"/>
      </w:pPr>
      <w:r>
        <w:rPr>
          <w:rFonts w:ascii="Times New Roman"/>
          <w:b w:val="false"/>
          <w:i w:val="false"/>
          <w:color w:val="000000"/>
          <w:sz w:val="28"/>
        </w:rPr>
        <w:t>      1.Облыстық бюджеттен бөлінген трансферттер:</w:t>
      </w:r>
      <w:r>
        <w:br/>
      </w:r>
      <w:r>
        <w:rPr>
          <w:rFonts w:ascii="Times New Roman"/>
          <w:b w:val="false"/>
          <w:i w:val="false"/>
          <w:color w:val="000000"/>
          <w:sz w:val="28"/>
        </w:rPr>
        <w:t>
      1)жаңадан іске қосылатын мектепке дейінгі білім беру ұйымдарына мемлекеттік тапсырыс орналастыруға - 2339 мың теңге;</w:t>
      </w:r>
      <w:r>
        <w:br/>
      </w:r>
      <w:r>
        <w:rPr>
          <w:rFonts w:ascii="Times New Roman"/>
          <w:b w:val="false"/>
          <w:i w:val="false"/>
          <w:color w:val="000000"/>
          <w:sz w:val="28"/>
        </w:rPr>
        <w:t xml:space="preserve">
      2)Ұлы Отан соғысының қатысушылары мен мүгедектеріне Ұлы Отан соғысындағы </w:t>
      </w:r>
      <w:r>
        <w:rPr>
          <w:rFonts w:ascii="Times New Roman"/>
          <w:b/>
          <w:i w:val="false"/>
          <w:color w:val="000000"/>
          <w:sz w:val="28"/>
        </w:rPr>
        <w:t xml:space="preserve">Жеңістің </w:t>
      </w:r>
      <w:r>
        <w:rPr>
          <w:rFonts w:ascii="Times New Roman"/>
          <w:b w:val="false"/>
          <w:i w:val="false"/>
          <w:color w:val="000000"/>
          <w:sz w:val="28"/>
        </w:rPr>
        <w:t>65 жылдығына орай біржолғы материалдық көмек төлеуге:</w:t>
      </w:r>
      <w:r>
        <w:br/>
      </w:r>
      <w:r>
        <w:rPr>
          <w:rFonts w:ascii="Times New Roman"/>
          <w:b w:val="false"/>
          <w:i w:val="false"/>
          <w:color w:val="000000"/>
          <w:sz w:val="28"/>
        </w:rPr>
        <w:t xml:space="preserve">
      республикалық бюджет есебінен қосымша 735 мың теңге; </w:t>
      </w:r>
      <w:r>
        <w:br/>
      </w:r>
      <w:r>
        <w:rPr>
          <w:rFonts w:ascii="Times New Roman"/>
          <w:b w:val="false"/>
          <w:i w:val="false"/>
          <w:color w:val="000000"/>
          <w:sz w:val="28"/>
        </w:rPr>
        <w:t>
      облыстық бюджет есебінен 1006 мың теңге.</w:t>
      </w:r>
      <w:r>
        <w:br/>
      </w:r>
      <w:r>
        <w:rPr>
          <w:rFonts w:ascii="Times New Roman"/>
          <w:b w:val="false"/>
          <w:i w:val="false"/>
          <w:color w:val="000000"/>
          <w:sz w:val="28"/>
        </w:rPr>
        <w:t>
      3)ауылдық елді мекендерді абаттандыруға әрбір ауылдық округ әкіміне 1000 мың теңгеден, барлығы 12000 мың теңге.</w:t>
      </w:r>
      <w:r>
        <w:br/>
      </w:r>
      <w:r>
        <w:rPr>
          <w:rFonts w:ascii="Times New Roman"/>
          <w:b w:val="false"/>
          <w:i w:val="false"/>
          <w:color w:val="000000"/>
          <w:sz w:val="28"/>
        </w:rPr>
        <w:t>
      2.Бюджет қаражатының бос қалдығын бағыттау:</w:t>
      </w:r>
      <w:r>
        <w:br/>
      </w:r>
      <w:r>
        <w:rPr>
          <w:rFonts w:ascii="Times New Roman"/>
          <w:b w:val="false"/>
          <w:i w:val="false"/>
          <w:color w:val="000000"/>
          <w:sz w:val="28"/>
        </w:rPr>
        <w:t>
      Аудандық бюджеттің шығындарын жоспарлағанда Қазақстан Республикасы Президенті Н.Ә.Назарбаевтың Қазақстан халқына "Жаңа онжылдық-жаңа экономикалық өрлеу Қазақстанның жаңа мүмкіндіктері" жолдауы және облыс және аудан әкімдерінің халық алдында берген есебімен және алға қойған міндеттері негізінде жоспарланды.</w:t>
      </w:r>
      <w:r>
        <w:br/>
      </w:r>
      <w:r>
        <w:rPr>
          <w:rFonts w:ascii="Times New Roman"/>
          <w:b w:val="false"/>
          <w:i w:val="false"/>
          <w:color w:val="000000"/>
          <w:sz w:val="28"/>
        </w:rPr>
        <w:t>
      Аудандық мәслихаттың аппаратына:</w:t>
      </w:r>
      <w:r>
        <w:br/>
      </w:r>
      <w:r>
        <w:rPr>
          <w:rFonts w:ascii="Times New Roman"/>
          <w:b w:val="false"/>
          <w:i w:val="false"/>
          <w:color w:val="000000"/>
          <w:sz w:val="28"/>
        </w:rPr>
        <w:t>
      112 001 "Аудан мәслихатының қызметін қамтамасыз ету жөніндегі қызметтер" бағдарламасына құрылымға кіретін тексеру комиссиясының жұмыс органын құруға және оның толыққанды жұмыс жасауы үшін 3 штаттық бірлік енгізіп олады ұстауға 3685 мың теңге, мемлекеттік қызметшілердің біліктілігін арттыруға 120 мың теңге;</w:t>
      </w:r>
      <w:r>
        <w:br/>
      </w:r>
      <w:r>
        <w:rPr>
          <w:rFonts w:ascii="Times New Roman"/>
          <w:b w:val="false"/>
          <w:i w:val="false"/>
          <w:color w:val="000000"/>
          <w:sz w:val="28"/>
        </w:rPr>
        <w:t>
      112 004 "Мемлекеттік органдарды материалдық-техникалық жарақтандыру" бағдарламасына 3 бірлік компьютер техникасын сатып алуга 360 мың теңге қаралды.</w:t>
      </w:r>
      <w:r>
        <w:br/>
      </w:r>
      <w:r>
        <w:rPr>
          <w:rFonts w:ascii="Times New Roman"/>
          <w:b w:val="false"/>
          <w:i w:val="false"/>
          <w:color w:val="000000"/>
          <w:sz w:val="28"/>
        </w:rPr>
        <w:t>
      Аудан әкімінің аппаратына:</w:t>
      </w:r>
      <w:r>
        <w:br/>
      </w:r>
      <w:r>
        <w:rPr>
          <w:rFonts w:ascii="Times New Roman"/>
          <w:b w:val="false"/>
          <w:i w:val="false"/>
          <w:color w:val="000000"/>
          <w:sz w:val="28"/>
        </w:rPr>
        <w:t>
      122 001 "Аудан әкімінің қызметін қамтамасыз ету жөніндегі қызметтер" бағдарламасына кеңсе тауарларына 781 мың теңге, қызметтік автокөліктерге қосалқы бөлшектер 1261 мың теңге, жанар-жағар майға 357 мың теңге, мерзімді баспасөзге жазылуға 174 мың теңге, өрт қауіпсіздігі құралдарын сатып алуға 80 мың теңге, ғимаратты жылыту шығындарына 60 мың теңге, электр энергиясының шығындарына 600 мың теңге, байланыс қызметіне 2309 мың теңге, Заң базасы деректерін ай сайынғы жаңартуға 54 мың теңге, сервер жүйесіне қызмет жасауға 200 мың теңге, бланк өнімдерін шығаруға 32 мың теңге, электр есептегіш құралын сатып алуға 60 мың теңге қаралды.</w:t>
      </w:r>
      <w:r>
        <w:br/>
      </w:r>
      <w:r>
        <w:rPr>
          <w:rFonts w:ascii="Times New Roman"/>
          <w:b w:val="false"/>
          <w:i w:val="false"/>
          <w:color w:val="000000"/>
          <w:sz w:val="28"/>
        </w:rPr>
        <w:t>
      Аудандық білім бөліміне:</w:t>
      </w:r>
      <w:r>
        <w:br/>
      </w:r>
      <w:r>
        <w:rPr>
          <w:rFonts w:ascii="Times New Roman"/>
          <w:b w:val="false"/>
          <w:i w:val="false"/>
          <w:color w:val="000000"/>
          <w:sz w:val="28"/>
        </w:rPr>
        <w:t>
      464 009 "Мектепке дейінгі тәрбие ұйымдарының қызметін қамтамасыз ету" бағдарламасына N 13 "Балбөбек" балалар бақшасының жылу жүйесін жөндеуге 1538,0 мың теңге;</w:t>
      </w:r>
      <w:r>
        <w:br/>
      </w:r>
      <w:r>
        <w:rPr>
          <w:rFonts w:ascii="Times New Roman"/>
          <w:b w:val="false"/>
          <w:i w:val="false"/>
          <w:color w:val="000000"/>
          <w:sz w:val="28"/>
        </w:rPr>
        <w:t>
      464 003 "Жалпы білім беру" бағдарламасына N 185 мектепке автокөлік алуға 2270 мың теңге, N 99 мектепке салқындатқыштар сатып алуға 200 мың теңге қаралды.</w:t>
      </w:r>
      <w:r>
        <w:br/>
      </w:r>
      <w:r>
        <w:rPr>
          <w:rFonts w:ascii="Times New Roman"/>
          <w:b w:val="false"/>
          <w:i w:val="false"/>
          <w:color w:val="000000"/>
          <w:sz w:val="28"/>
        </w:rPr>
        <w:t>
      Аудандық құрылыс бөліміне:</w:t>
      </w:r>
      <w:r>
        <w:br/>
      </w:r>
      <w:r>
        <w:rPr>
          <w:rFonts w:ascii="Times New Roman"/>
          <w:b w:val="false"/>
          <w:i w:val="false"/>
          <w:color w:val="000000"/>
          <w:sz w:val="28"/>
        </w:rPr>
        <w:t>
      467 006 "Сумен жабдықтау жүйесін дамыту" бағдарламасына Қуаңдария ауылында ауыз су ұңғымасын қазуға жоба сметалық құжаттама жасап мемлекеттік сараптамадан өткізуге 970 мың теңге қаралды.</w:t>
      </w:r>
      <w:r>
        <w:br/>
      </w:r>
      <w:r>
        <w:rPr>
          <w:rFonts w:ascii="Times New Roman"/>
          <w:b w:val="false"/>
          <w:i w:val="false"/>
          <w:color w:val="000000"/>
          <w:sz w:val="28"/>
        </w:rPr>
        <w:t>
      Аудандық қаржы бөліміне:</w:t>
      </w:r>
      <w:r>
        <w:br/>
      </w:r>
      <w:r>
        <w:rPr>
          <w:rFonts w:ascii="Times New Roman"/>
          <w:b w:val="false"/>
          <w:i w:val="false"/>
          <w:color w:val="000000"/>
          <w:sz w:val="28"/>
        </w:rPr>
        <w:t>
      452 001 "Аудандық бюджетті орындау және коммуналдық меншік саласындағы мемлекеттік саясатты іске асыру жөніндегі қызметтер" бағдарламасына бөлімге "Заң" деректер базасын орнатуға және ай-сайынғы жаңартуға 131 мың теңге, "Мегалайн" байланыс қызметіне қосылуға және ай-сайынғы төлеміне 169 мың теңге қаралды.</w:t>
      </w:r>
      <w:r>
        <w:br/>
      </w:r>
      <w:r>
        <w:rPr>
          <w:rFonts w:ascii="Times New Roman"/>
          <w:b w:val="false"/>
          <w:i w:val="false"/>
          <w:color w:val="000000"/>
          <w:sz w:val="28"/>
        </w:rPr>
        <w:t>
      Аудандық жұмыспен қамту және әлеуметтік бағдарламалар бөліміне 451 001 "Жергілікті деңгейде жұмыспен қамтуды қамтамасыз ету және әлеуметтік бағдарламаларды іске асыру саласындағы мемлекеттік саясатты іске асыру жөніндегі қызметтер" бағдарламасына әлеуметтік маңызы бар мүгедек жастарға қолдау көрсету және әлеуметтік такси жобаларын іске асыруға 1000 мың теңге қаралуда.</w:t>
      </w:r>
      <w:r>
        <w:br/>
      </w:r>
      <w:r>
        <w:rPr>
          <w:rFonts w:ascii="Times New Roman"/>
          <w:b w:val="false"/>
          <w:i w:val="false"/>
          <w:color w:val="000000"/>
          <w:sz w:val="28"/>
        </w:rPr>
        <w:t>
      Аудандық ішкі саясат бөліміне:</w:t>
      </w:r>
      <w:r>
        <w:br/>
      </w:r>
      <w:r>
        <w:rPr>
          <w:rFonts w:ascii="Times New Roman"/>
          <w:b w:val="false"/>
          <w:i w:val="false"/>
          <w:color w:val="000000"/>
          <w:sz w:val="28"/>
        </w:rPr>
        <w:t>
      456 002 "Газеттер мен журналдар арқылы мемлекеттік ақпараттық саясат жүргізу" бағдарламасына 1819 мың теңге;</w:t>
      </w:r>
      <w:r>
        <w:br/>
      </w:r>
      <w:r>
        <w:rPr>
          <w:rFonts w:ascii="Times New Roman"/>
          <w:b w:val="false"/>
          <w:i w:val="false"/>
          <w:color w:val="000000"/>
          <w:sz w:val="28"/>
        </w:rPr>
        <w:t>
      456 001 "Жергілікті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 бағдарламасына аппарат шығындарына видеокамераға 175 мың теңге, фотоаппаратқа 75 мың теңге, сканерге 20 мың теңге, автокөлікке қосалқы бөлшектерге 100 мың теңге қаралды.</w:t>
      </w:r>
      <w:r>
        <w:br/>
      </w:r>
      <w:r>
        <w:rPr>
          <w:rFonts w:ascii="Times New Roman"/>
          <w:b w:val="false"/>
          <w:i w:val="false"/>
          <w:color w:val="000000"/>
          <w:sz w:val="28"/>
        </w:rPr>
        <w:t>
      Аудандық мәдениет бөліміне:</w:t>
      </w:r>
      <w:r>
        <w:br/>
      </w:r>
      <w:r>
        <w:rPr>
          <w:rFonts w:ascii="Times New Roman"/>
          <w:b w:val="false"/>
          <w:i w:val="false"/>
          <w:color w:val="000000"/>
          <w:sz w:val="28"/>
        </w:rPr>
        <w:t>
      455 003 "Мәдени-демалыс жұмысын қолдау" бағдарламасына Көмекбаев ауылдық клуб ғимаратының жөндеуіне 2200 мың теңге және 200 орындық сатып алуға 250 мың теңге, III-Интернационал ауылдық мәдениет үйіне 300 орындық сатып алуға 375 мың теңге, аудандық деңгейде мәдени-мерекелік іс шаралар өткізуге (8 наурыз, 22 наурыз, 9 мамыр және т.б) 800 мың теңге;</w:t>
      </w:r>
      <w:r>
        <w:br/>
      </w:r>
      <w:r>
        <w:rPr>
          <w:rFonts w:ascii="Times New Roman"/>
          <w:b w:val="false"/>
          <w:i w:val="false"/>
          <w:color w:val="000000"/>
          <w:sz w:val="28"/>
        </w:rPr>
        <w:t>
      455 006 "Аудандық (қалалық) кітапханалардың жұмыс істеуі" бағдарламасына кітапхана қорларын жаңа көркем әдеби туындылармен толықтыруға 100 мың теңге қаралды.</w:t>
      </w:r>
      <w:r>
        <w:br/>
      </w:r>
      <w:r>
        <w:rPr>
          <w:rFonts w:ascii="Times New Roman"/>
          <w:b w:val="false"/>
          <w:i w:val="false"/>
          <w:color w:val="000000"/>
          <w:sz w:val="28"/>
        </w:rPr>
        <w:t>
      Аудандық денешынықтыру және спорт бөліміне:</w:t>
      </w:r>
      <w:r>
        <w:br/>
      </w:r>
      <w:r>
        <w:rPr>
          <w:rFonts w:ascii="Times New Roman"/>
          <w:b w:val="false"/>
          <w:i w:val="false"/>
          <w:color w:val="000000"/>
          <w:sz w:val="28"/>
        </w:rPr>
        <w:t>
      465 006 "Аудандық (облыстық маңызы бар қалалық) деңгейде спорттық жарыстар өткізу" бағдарламасына спорттың бұқаралығын арттыру мақсатында қажетті спорттық құрал жабдықтар сатып алуға 350 мың теңге қаралды.</w:t>
      </w:r>
      <w:r>
        <w:br/>
      </w:r>
      <w:r>
        <w:rPr>
          <w:rFonts w:ascii="Times New Roman"/>
          <w:b w:val="false"/>
          <w:i w:val="false"/>
          <w:color w:val="000000"/>
          <w:sz w:val="28"/>
        </w:rPr>
        <w:t>
      Аудандық тұрғын үй-коммуналдық шаруашылық, жолаушылар көлігі және автомобиль жолдары бөліміне:</w:t>
      </w:r>
      <w:r>
        <w:br/>
      </w:r>
      <w:r>
        <w:rPr>
          <w:rFonts w:ascii="Times New Roman"/>
          <w:b w:val="false"/>
          <w:i w:val="false"/>
          <w:color w:val="000000"/>
          <w:sz w:val="28"/>
        </w:rPr>
        <w:t>
      458 003 "Мемлекеттік тұрғын үй қорының сақталуын ұйымдастыру" бағдарламасына бөлімнің теңгеріміндегі коммуналдық меншіктегі тұрғын үйлердің құжаттарын әділет органдарынан тіркеуден өткізуге 384 мың теңге;</w:t>
      </w:r>
      <w:r>
        <w:br/>
      </w:r>
      <w:r>
        <w:rPr>
          <w:rFonts w:ascii="Times New Roman"/>
          <w:b w:val="false"/>
          <w:i w:val="false"/>
          <w:color w:val="000000"/>
          <w:sz w:val="28"/>
        </w:rPr>
        <w:t>
      458 016 "Елді мекендердің санитариясын қамтамасыз ету" бағдарламасына елді мекендердегі бұралқы иесіз иттерді жоюға 50 мың теңге қаралды.</w:t>
      </w:r>
      <w:r>
        <w:br/>
      </w:r>
      <w:r>
        <w:rPr>
          <w:rFonts w:ascii="Times New Roman"/>
          <w:b w:val="false"/>
          <w:i w:val="false"/>
          <w:color w:val="000000"/>
          <w:sz w:val="28"/>
        </w:rPr>
        <w:t>
      Жосалы кенті әкімінің аппаратына:</w:t>
      </w:r>
      <w:r>
        <w:br/>
      </w:r>
      <w:r>
        <w:rPr>
          <w:rFonts w:ascii="Times New Roman"/>
          <w:b w:val="false"/>
          <w:i w:val="false"/>
          <w:color w:val="000000"/>
          <w:sz w:val="28"/>
        </w:rPr>
        <w:t>
      123 014 "Елді мекендерді сумен жабдықтауды ұйымдастыру" бағдарламасына ауыз су жүйелерін залалсыздандыру жұмыстарына 500 мың теңге, ауыз су жүйелеріндегі орын алған ақауларды жөндеуге 572 мың теңге;</w:t>
      </w:r>
      <w:r>
        <w:br/>
      </w:r>
      <w:r>
        <w:rPr>
          <w:rFonts w:ascii="Times New Roman"/>
          <w:b w:val="false"/>
          <w:i w:val="false"/>
          <w:color w:val="000000"/>
          <w:sz w:val="28"/>
        </w:rPr>
        <w:t>
      123 008 "Елді мекендерде көшелерді жарықтандыру" бағдарламасына көшелердің жарықтандыру шығындарының көбеюіне байланысты қосымша 1625 мың теңге;</w:t>
      </w:r>
      <w:r>
        <w:br/>
      </w:r>
      <w:r>
        <w:rPr>
          <w:rFonts w:ascii="Times New Roman"/>
          <w:b w:val="false"/>
          <w:i w:val="false"/>
          <w:color w:val="000000"/>
          <w:sz w:val="28"/>
        </w:rPr>
        <w:t>
      123 009 "Елді мекендердің санитариясын қамтамасыз ету" бағдарламасына иесіз жинақталған қатты тұрмыстық қалдықтарды арнайы орындарға шығаруға 1000 мың теңге, бұралқы иесіз иттерді жоюға 100 мың теңге;</w:t>
      </w:r>
      <w:r>
        <w:br/>
      </w:r>
      <w:r>
        <w:rPr>
          <w:rFonts w:ascii="Times New Roman"/>
          <w:b w:val="false"/>
          <w:i w:val="false"/>
          <w:color w:val="000000"/>
          <w:sz w:val="28"/>
        </w:rPr>
        <w:t>
      123 011 "Елді мекендерді абаттандыру мен көгалдандыру" бағдарламасына Шығыс каналына трансформатор алуға 600 мың теңге, ағаш егілетін көшелерді қоршауға 1971 мың теңге, Жомартов, Сәрке батыр көшелеріне аяқ су апаруға 377 мың теңге, көшелерді тегістеуге 593 мың теңге, көшелерге су себуге 309 мың теңге, аялдамалар салуға 1732 мың теңге, "Мәңгі алау" "Дөңгелек бақ" орындарын жөндеуге 1234 мың теңге, абаттандыруға байланысты қажетті құралдар мен тауарлар сатып алуға 424 мың теңге қаралды. Сонымен бірге осы бағдарламаға Жосалы кенітінің "Самара-Шымкент" автожолы аймағын бойлай абаттандыруға 11137 мың теңге қаралып отыр.</w:t>
      </w:r>
      <w:r>
        <w:br/>
      </w:r>
      <w:r>
        <w:rPr>
          <w:rFonts w:ascii="Times New Roman"/>
          <w:b w:val="false"/>
          <w:i w:val="false"/>
          <w:color w:val="000000"/>
          <w:sz w:val="28"/>
        </w:rPr>
        <w:t>
      Қуаңдария ауылдық округі әкімінің аппаратына:</w:t>
      </w:r>
      <w:r>
        <w:br/>
      </w:r>
      <w:r>
        <w:rPr>
          <w:rFonts w:ascii="Times New Roman"/>
          <w:b w:val="false"/>
          <w:i w:val="false"/>
          <w:color w:val="000000"/>
          <w:sz w:val="28"/>
        </w:rPr>
        <w:t>
      123 014 "Елді мекендерді сумен жабдықтауды ұйымдастыру" бағдарламасына ауылішілік су жүйелерін қазіргі қолданып отырған ауыз су ұңғымасына қосу жұмыстарына 425 мың теңге;</w:t>
      </w:r>
      <w:r>
        <w:br/>
      </w:r>
      <w:r>
        <w:rPr>
          <w:rFonts w:ascii="Times New Roman"/>
          <w:b w:val="false"/>
          <w:i w:val="false"/>
          <w:color w:val="000000"/>
          <w:sz w:val="28"/>
        </w:rPr>
        <w:t>
      123 011 "Елді мекендерді абаттандыру мен көгалдандыру" бағдарламасына ауыл орталығын көркейту көгалдандыру жұмыстарына 300 мың теңге қаралды.</w:t>
      </w:r>
      <w:r>
        <w:br/>
      </w:r>
      <w:r>
        <w:rPr>
          <w:rFonts w:ascii="Times New Roman"/>
          <w:b w:val="false"/>
          <w:i w:val="false"/>
          <w:color w:val="000000"/>
          <w:sz w:val="28"/>
        </w:rPr>
        <w:t>
      Жосалы ауылдық округі әкімінің аппаратына:</w:t>
      </w:r>
      <w:r>
        <w:br/>
      </w:r>
      <w:r>
        <w:rPr>
          <w:rFonts w:ascii="Times New Roman"/>
          <w:b w:val="false"/>
          <w:i w:val="false"/>
          <w:color w:val="000000"/>
          <w:sz w:val="28"/>
        </w:rPr>
        <w:t>
      123 011 "Елді мекендерді абаттандыру мен көгалдандыру" бағдарламасына Төребай би елді мекенін аяқ сумен қамтамасыз ету мақсатында "Келте арық" каналының сағасына электронасос орнату үшін 1000 метр жерге электр желісін тартуға 2000 мың теңге қаралды.</w:t>
      </w:r>
      <w:r>
        <w:br/>
      </w:r>
      <w:r>
        <w:rPr>
          <w:rFonts w:ascii="Times New Roman"/>
          <w:b w:val="false"/>
          <w:i w:val="false"/>
          <w:color w:val="000000"/>
          <w:sz w:val="28"/>
        </w:rPr>
        <w:t>
      Қармақшы ауылдық округі әкімінің аппаратына:</w:t>
      </w:r>
      <w:r>
        <w:br/>
      </w:r>
      <w:r>
        <w:rPr>
          <w:rFonts w:ascii="Times New Roman"/>
          <w:b w:val="false"/>
          <w:i w:val="false"/>
          <w:color w:val="000000"/>
          <w:sz w:val="28"/>
        </w:rPr>
        <w:t>
      123 014 "Елді мекендерді сумен жабдықтауды ұйымдастыру" бағдарламасына ауыл орталығындағы Қожбан хан және Ысқақов көшелерінің ауыз су жүйелерін жөндеуге 3306 мың теңге;</w:t>
      </w:r>
      <w:r>
        <w:br/>
      </w:r>
      <w:r>
        <w:rPr>
          <w:rFonts w:ascii="Times New Roman"/>
          <w:b w:val="false"/>
          <w:i w:val="false"/>
          <w:color w:val="000000"/>
          <w:sz w:val="28"/>
        </w:rPr>
        <w:t>
      123 011 "Елді мекендерді абаттандыру мен көгалдандыру" бағдарламасына ауыл орталығын аяқ сумен қамтамасыз ету үшін электронасосқа трансформатор сатып алуға 700 мың теңге қаралды.</w:t>
      </w:r>
      <w:r>
        <w:br/>
      </w:r>
      <w:r>
        <w:rPr>
          <w:rFonts w:ascii="Times New Roman"/>
          <w:b w:val="false"/>
          <w:i w:val="false"/>
          <w:color w:val="000000"/>
          <w:sz w:val="28"/>
        </w:rPr>
        <w:t>
      Ақай ауылдық округі әкімінің аппаратына:</w:t>
      </w:r>
      <w:r>
        <w:br/>
      </w:r>
      <w:r>
        <w:rPr>
          <w:rFonts w:ascii="Times New Roman"/>
          <w:b w:val="false"/>
          <w:i w:val="false"/>
          <w:color w:val="000000"/>
          <w:sz w:val="28"/>
        </w:rPr>
        <w:t>
      123 001 "Қаладағы аудан, аудандық маңызы бар қаланың, кент, ауыл (село), ауылдық (селолық) округ әкімінің қызметін қамтамасыз ету жөніндегі қызметтер" бағдарламасына қатты тұрмыстық қалдықтар тастайтын арнайы орын құрылысының жоба-сметалық құжаттамасын мемлекеттік сараптамадан өткізуге 564 мың теңге қаралды.</w:t>
      </w:r>
      <w:r>
        <w:br/>
      </w:r>
      <w:r>
        <w:rPr>
          <w:rFonts w:ascii="Times New Roman"/>
          <w:b w:val="false"/>
          <w:i w:val="false"/>
          <w:color w:val="000000"/>
          <w:sz w:val="28"/>
        </w:rPr>
        <w:t>
      Төретам кенті әкімінің аппаратына:</w:t>
      </w:r>
      <w:r>
        <w:br/>
      </w:r>
      <w:r>
        <w:rPr>
          <w:rFonts w:ascii="Times New Roman"/>
          <w:b w:val="false"/>
          <w:i w:val="false"/>
          <w:color w:val="000000"/>
          <w:sz w:val="28"/>
        </w:rPr>
        <w:t>
      123 001 "Қаладағы аудан, аудандық маңызы бар қаланың, кент, ауыл (село), ауылдық (селолық) округ әкімінің қызметін қамтамасыз ету жөніндегі қызметтер" бағдарламасына әкімшілік ғимаратына өрт дабылы қондырғысын орнатуға 275 мың теңге қаралды.</w:t>
      </w:r>
      <w:r>
        <w:br/>
      </w:r>
      <w:r>
        <w:rPr>
          <w:rFonts w:ascii="Times New Roman"/>
          <w:b w:val="false"/>
          <w:i w:val="false"/>
          <w:color w:val="000000"/>
          <w:sz w:val="28"/>
        </w:rPr>
        <w:t>
      3.Бюджеттік бағдарламаларға ішінара өзгерістер енгізу:</w:t>
      </w:r>
      <w:r>
        <w:br/>
      </w:r>
      <w:r>
        <w:rPr>
          <w:rFonts w:ascii="Times New Roman"/>
          <w:b w:val="false"/>
          <w:i w:val="false"/>
          <w:color w:val="000000"/>
          <w:sz w:val="28"/>
        </w:rPr>
        <w:t>
      Аудандық жұмыспен қамту және әлеуметтік бағдарламалар бөлімі:</w:t>
      </w:r>
      <w:r>
        <w:br/>
      </w:r>
      <w:r>
        <w:rPr>
          <w:rFonts w:ascii="Times New Roman"/>
          <w:b w:val="false"/>
          <w:i w:val="false"/>
          <w:color w:val="000000"/>
          <w:sz w:val="28"/>
        </w:rPr>
        <w:t>
      451 007 "Жергілікті өкілетті органдардың шешімі бойынша мұқтаж азаматтардың жекелеген топтарына әлеуметтік көмек" бағдарламасынан 400 мың теңгені 451 004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 бағдарламасына көмек алушылардың санының артуына байланысты ауыстыру ұсынылады.</w:t>
      </w:r>
      <w:r>
        <w:br/>
      </w:r>
      <w:r>
        <w:rPr>
          <w:rFonts w:ascii="Times New Roman"/>
          <w:b w:val="false"/>
          <w:i w:val="false"/>
          <w:color w:val="000000"/>
          <w:sz w:val="28"/>
        </w:rPr>
        <w:t>
      Аудандық тұрғын үй-коммуналдық шаруашылық, жолаушылар көлігі және автомобиль жолдары бөлімі:</w:t>
      </w:r>
      <w:r>
        <w:br/>
      </w:r>
      <w:r>
        <w:rPr>
          <w:rFonts w:ascii="Times New Roman"/>
          <w:b w:val="false"/>
          <w:i w:val="false"/>
          <w:color w:val="000000"/>
          <w:sz w:val="28"/>
        </w:rPr>
        <w:t>
      Төретам кенті әкімі аппаратының 123 009 "Елді мекендердің санитариясын қамтамасыз ету" бағдарламасында иесіз бұралқы иттерді жоюға қаралған 69 мың теңгені азайтып, аудандық тұрғын үй-коммуналдық шаруашылық, жолаушылар көлігі және автомобиль жолдары бөлімінің 458 016 "Елді мекендердің санитариясын қамтамасыз ету" бағдарламасына ауыстыру ұсынылады.</w:t>
      </w:r>
      <w:r>
        <w:br/>
      </w:r>
      <w:r>
        <w:rPr>
          <w:rFonts w:ascii="Times New Roman"/>
          <w:b w:val="false"/>
          <w:i w:val="false"/>
          <w:color w:val="000000"/>
          <w:sz w:val="28"/>
        </w:rPr>
        <w:t>
      Төретам кенті әкімінің аппараты:</w:t>
      </w:r>
      <w:r>
        <w:br/>
      </w:r>
      <w:r>
        <w:rPr>
          <w:rFonts w:ascii="Times New Roman"/>
          <w:b w:val="false"/>
          <w:i w:val="false"/>
          <w:color w:val="000000"/>
          <w:sz w:val="28"/>
        </w:rPr>
        <w:t>
      123 011 "Елді мекендерді абаттандыру мен көгалдандыру" бағдарламасына қаралған 1648 мың теңгені 123 008 "Елді мекендерде көшелерді жарықтандыру" бағдарламасына ауыстыру ұсынылады.</w:t>
      </w:r>
      <w:r>
        <w:br/>
      </w:r>
      <w:r>
        <w:rPr>
          <w:rFonts w:ascii="Times New Roman"/>
          <w:b w:val="false"/>
          <w:i w:val="false"/>
          <w:color w:val="000000"/>
          <w:sz w:val="28"/>
        </w:rPr>
        <w:t>
      4.Трансферттерді қайтару:</w:t>
      </w:r>
      <w:r>
        <w:br/>
      </w:r>
      <w:r>
        <w:rPr>
          <w:rFonts w:ascii="Times New Roman"/>
          <w:b w:val="false"/>
          <w:i w:val="false"/>
          <w:color w:val="000000"/>
          <w:sz w:val="28"/>
        </w:rPr>
        <w:t>
      Аудандық қаржы бөлімінің 452 006 "Нысаналы пайдаланылмаған (толық пайдаланылмаған) трансферттерді қайтару" бағдарламасына 2009 жылы республикалық және облыстық бюджеттен бөлінген трансферттердің толық пайдаланылмаған сомаларын облыстық бюджетке қайтару қаралып отыр. Оның ішінде республикалық бюджеттен берілген трансферттерден - 42357 мың теңге, облыстық бюджеттен берілген трансферттерден - 8013 мың теңге.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