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ad804" w14:textId="8fad8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Қармақшы аудандық мәслихатының 2009 жылғы 24 желтоқсандағы кезекті 20 сессиясының N 146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Қармақшы аудандық мәслихатының 2010 жылғы 07 қыркүйектегі N 199 шешімі. Қызылорда облысының Әділет департаменті Қармақшы аудандық Әділет басқармасында 2010 жылы 15 қыркүйекте N 10-5-142 тіркелді. Қолданылу мерзімінің өтуіне байланысты күші жойылды (Қызылорда облысының Әділет департаменті Қармақшы аудандық Әділет басқармасының 2011 жылғы 15 тамыздағы N 2-9/2504 хаты)</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(Қызылорда облысының Әділет департаменті Қармақшы аудандық Әділет басқармасының 2011.08.15 N 2-9/2504 хаты).</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Қармақшы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туралы" Қармақшы аудандық мәслихатының 2009 жылғы 24 желтоқсандағы кезекті 20 сессиясының </w:t>
      </w:r>
      <w:r>
        <w:rPr>
          <w:rFonts w:ascii="Times New Roman"/>
          <w:b w:val="false"/>
          <w:i w:val="false"/>
          <w:color w:val="000000"/>
          <w:sz w:val="28"/>
        </w:rPr>
        <w:t>N 146</w:t>
      </w:r>
      <w:r>
        <w:rPr>
          <w:rFonts w:ascii="Times New Roman"/>
          <w:b w:val="false"/>
          <w:i w:val="false"/>
          <w:color w:val="000000"/>
          <w:sz w:val="28"/>
        </w:rPr>
        <w:t xml:space="preserve"> шешіміне (нормативтік құқықтық кесімдердің мемлекеттік тіркеу тізілімінде 10-5-117 нөмірімен тіркелген, аудандық "Қармақшы таңы" газетінің 2010 жылғы 13 қаңтардағы 4-5 сандарында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1-тармақтағы:</w:t>
      </w:r>
      <w:r>
        <w:br/>
      </w:r>
      <w:r>
        <w:rPr>
          <w:rFonts w:ascii="Times New Roman"/>
          <w:b w:val="false"/>
          <w:i w:val="false"/>
          <w:color w:val="000000"/>
          <w:sz w:val="28"/>
        </w:rPr>
        <w:t>
      1) тармақшадағы:</w:t>
      </w:r>
      <w:r>
        <w:br/>
      </w:r>
      <w:r>
        <w:rPr>
          <w:rFonts w:ascii="Times New Roman"/>
          <w:b w:val="false"/>
          <w:i w:val="false"/>
          <w:color w:val="000000"/>
          <w:sz w:val="28"/>
        </w:rPr>
        <w:t>
      "4 320 728" деген сандар "4 402 106" деген сандармен ауыстырылсын;</w:t>
      </w:r>
      <w:r>
        <w:br/>
      </w:r>
      <w:r>
        <w:rPr>
          <w:rFonts w:ascii="Times New Roman"/>
          <w:b w:val="false"/>
          <w:i w:val="false"/>
          <w:color w:val="000000"/>
          <w:sz w:val="28"/>
        </w:rPr>
        <w:t>
      "493 283" деген сандар "603 062" деген сандармен ауыстырылсын;</w:t>
      </w:r>
      <w:r>
        <w:br/>
      </w:r>
      <w:r>
        <w:rPr>
          <w:rFonts w:ascii="Times New Roman"/>
          <w:b w:val="false"/>
          <w:i w:val="false"/>
          <w:color w:val="000000"/>
          <w:sz w:val="28"/>
        </w:rPr>
        <w:t>
      "1 378" деген сандар "1 582" деген сандармен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"4 426 307" деген сандар "4 507 685" деген сандармен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8-тармағы</w:t>
      </w:r>
      <w:r>
        <w:rPr>
          <w:rFonts w:ascii="Times New Roman"/>
          <w:b w:val="false"/>
          <w:i w:val="false"/>
          <w:color w:val="000000"/>
          <w:sz w:val="28"/>
        </w:rPr>
        <w:t xml:space="preserve"> төмендегідей жаңа редакцияда жазылсын:</w:t>
      </w:r>
      <w:r>
        <w:br/>
      </w:r>
      <w:r>
        <w:rPr>
          <w:rFonts w:ascii="Times New Roman"/>
          <w:b w:val="false"/>
          <w:i w:val="false"/>
          <w:color w:val="000000"/>
          <w:sz w:val="28"/>
        </w:rPr>
        <w:t>
      "8. Ауылдық жерлердегі денсаулық сақтау, білім беру, әлеуметтік қамтамасыз ету, мәдениет және спорт мамандарына Қазақстан Республикасының заңнамасына сәйкес отын сатып алуға берілетін біржолғы әлеуметтік көмек мөлшері 4 500 теңге көлемінде белгіленсін."</w:t>
      </w:r>
      <w:r>
        <w:br/>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28-сессия төрағасы                    К.Құлмырзаева</w:t>
      </w:r>
    </w:p>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 хатшысы                 М.Ерманов</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"07" қыркүйектегі</w:t>
      </w:r>
      <w:r>
        <w:br/>
      </w:r>
      <w:r>
        <w:rPr>
          <w:rFonts w:ascii="Times New Roman"/>
          <w:b w:val="false"/>
          <w:i w:val="false"/>
          <w:color w:val="000000"/>
          <w:sz w:val="28"/>
        </w:rPr>
        <w:t>
кезектен тыс 28 сессиясының</w:t>
      </w:r>
      <w:r>
        <w:br/>
      </w:r>
      <w:r>
        <w:rPr>
          <w:rFonts w:ascii="Times New Roman"/>
          <w:b w:val="false"/>
          <w:i w:val="false"/>
          <w:color w:val="000000"/>
          <w:sz w:val="28"/>
        </w:rPr>
        <w:t>
N 199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1-қосымша</w:t>
      </w:r>
    </w:p>
    <w:bookmarkStart w:name="z4" w:id="1"/>
    <w:p>
      <w:pPr>
        <w:spacing w:after="0"/>
        <w:ind w:left="0"/>
        <w:jc w:val="left"/>
      </w:pPr>
      <w:r>
        <w:rPr>
          <w:rFonts w:ascii="Times New Roman"/>
          <w:b/>
          <w:i w:val="false"/>
          <w:color w:val="000000"/>
        </w:rPr>
        <w:t xml:space="preserve"> 
2010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822"/>
        <w:gridCol w:w="956"/>
        <w:gridCol w:w="8315"/>
        <w:gridCol w:w="2191"/>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45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4402106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3794796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3794796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3794796</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2.Шығындар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4507685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62464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көліп және автомобиль жолдары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2371873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295755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1707791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527468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493976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97131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314762 1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143678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33871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 қалыптастыру саласында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107762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5769 1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6512 1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578463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459821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118642 1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 мекендер көшелерін жөндеу және ұстау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66221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193791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 беру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-114782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жасалатын операциялар бойынша сальдо</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2203611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105526</w:t>
            </w:r>
          </w:p>
        </w:tc>
      </w:tr>
    </w:tbl>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2010 жылғы " 07 " қыркүйектегі</w:t>
      </w:r>
      <w:r>
        <w:br/>
      </w:r>
      <w:r>
        <w:rPr>
          <w:rFonts w:ascii="Times New Roman"/>
          <w:b w:val="false"/>
          <w:i w:val="false"/>
          <w:color w:val="000000"/>
          <w:sz w:val="28"/>
        </w:rPr>
        <w:t>
кезектен тыс 28 сессиясының</w:t>
      </w:r>
      <w:r>
        <w:br/>
      </w:r>
      <w:r>
        <w:rPr>
          <w:rFonts w:ascii="Times New Roman"/>
          <w:b w:val="false"/>
          <w:i w:val="false"/>
          <w:color w:val="000000"/>
          <w:sz w:val="28"/>
        </w:rPr>
        <w:t>
N 199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3-қосымша</w:t>
      </w:r>
    </w:p>
    <w:bookmarkStart w:name="z5" w:id="2"/>
    <w:p>
      <w:pPr>
        <w:spacing w:after="0"/>
        <w:ind w:left="0"/>
        <w:jc w:val="left"/>
      </w:pPr>
      <w:r>
        <w:rPr>
          <w:rFonts w:ascii="Times New Roman"/>
          <w:b/>
          <w:i w:val="false"/>
          <w:color w:val="000000"/>
        </w:rPr>
        <w:t xml:space="preserve"> 
2010 жылға арналған аудандық бюджеттің бюджеттік даму бағдарламаларының және заңды тұлғалардың жарғылық капиталын қалыптастыру немесе ұлғайту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53"/>
        <w:gridCol w:w="953"/>
        <w:gridCol w:w="993"/>
        <w:gridCol w:w="93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2010 жылғы " 07 " қыркүйектегі</w:t>
      </w:r>
      <w:r>
        <w:br/>
      </w:r>
      <w:r>
        <w:rPr>
          <w:rFonts w:ascii="Times New Roman"/>
          <w:b w:val="false"/>
          <w:i w:val="false"/>
          <w:color w:val="000000"/>
          <w:sz w:val="28"/>
        </w:rPr>
        <w:t>
кезектен тыс 28 сессиясының</w:t>
      </w:r>
      <w:r>
        <w:br/>
      </w:r>
      <w:r>
        <w:rPr>
          <w:rFonts w:ascii="Times New Roman"/>
          <w:b w:val="false"/>
          <w:i w:val="false"/>
          <w:color w:val="000000"/>
          <w:sz w:val="28"/>
        </w:rPr>
        <w:t>
N 199 шешіміне</w:t>
      </w:r>
      <w:r>
        <w:br/>
      </w:r>
      <w:r>
        <w:rPr>
          <w:rFonts w:ascii="Times New Roman"/>
          <w:b w:val="false"/>
          <w:i w:val="false"/>
          <w:color w:val="000000"/>
          <w:sz w:val="28"/>
        </w:rPr>
        <w:t>
3-қосымша</w:t>
      </w:r>
    </w:p>
    <w:p>
      <w:pPr>
        <w:spacing w:after="0"/>
        <w:ind w:left="0"/>
        <w:jc w:val="both"/>
      </w:pPr>
      <w:r>
        <w:rPr>
          <w:rFonts w:ascii="Times New Roman"/>
          <w:b w:val="false"/>
          <w:i w:val="false"/>
          <w:color w:val="000000"/>
          <w:sz w:val="28"/>
        </w:rPr>
        <w:t> Қармақшы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20 сессиясының N 146 шешіміне</w:t>
      </w:r>
      <w:r>
        <w:br/>
      </w:r>
      <w:r>
        <w:rPr>
          <w:rFonts w:ascii="Times New Roman"/>
          <w:b w:val="false"/>
          <w:i w:val="false"/>
          <w:color w:val="000000"/>
          <w:sz w:val="28"/>
        </w:rPr>
        <w:t>
5-қосымша </w:t>
      </w:r>
    </w:p>
    <w:bookmarkStart w:name="z6" w:id="3"/>
    <w:p>
      <w:pPr>
        <w:spacing w:after="0"/>
        <w:ind w:left="0"/>
        <w:jc w:val="left"/>
      </w:pPr>
      <w:r>
        <w:rPr>
          <w:rFonts w:ascii="Times New Roman"/>
          <w:b/>
          <w:i w:val="false"/>
          <w:color w:val="000000"/>
        </w:rPr>
        <w:t xml:space="preserve"> 
Кент, ауылдық округтер әкімі аппараттары бойынша 2010 жылға арналған бюджеттік бағдарламаларының тізбесі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741"/>
        <w:gridCol w:w="1255"/>
        <w:gridCol w:w="8892"/>
        <w:gridCol w:w="16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197732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117736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117736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117736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115537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18118</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6878</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Ш-Интернационал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7249</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2199 1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2199</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әкімініц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66732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Иіркөл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Ш-Интернационал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Дауылкөл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Алдашбай ахун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1293 1</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 кенті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Көмекбаев ауылдық округ әкімінің аппараты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r>
    </w:tbl>
    <w:bookmarkStart w:name="z7" w:id="4"/>
    <w:p>
      <w:pPr>
        <w:spacing w:after="0"/>
        <w:ind w:left="0"/>
        <w:jc w:val="left"/>
      </w:pPr>
      <w:r>
        <w:rPr>
          <w:rFonts w:ascii="Times New Roman"/>
          <w:b/>
          <w:i w:val="false"/>
          <w:color w:val="000000"/>
        </w:rPr>
        <w:t xml:space="preserve"> 
"2010-2012 жылдарға арналған аудандық бюджет туралы" Қармақшы аудандық мәслихатының 2009 жылғы 24 желтоқсандағы кезекті 20 сессиясының N 146 шешіміне өзгерістер енгізу туралы" аудандық мәслихаттың 2010 жылғы 7 қыркүйектегі кезектен тыс 28 сессиясы шешіміне түсіндірме жазба</w:t>
      </w:r>
    </w:p>
    <w:bookmarkEnd w:id="4"/>
    <w:p>
      <w:pPr>
        <w:spacing w:after="0"/>
        <w:ind w:left="0"/>
        <w:jc w:val="both"/>
      </w:pPr>
      <w:r>
        <w:rPr>
          <w:rFonts w:ascii="Times New Roman"/>
          <w:b w:val="false"/>
          <w:i w:val="false"/>
          <w:color w:val="000000"/>
          <w:sz w:val="28"/>
        </w:rPr>
        <w:t>      "2010-2012 жылдарға арналған аудандық бюджет туралы" Қармақшы аудандық мәслихатының 2009 жылғы 24 желтоқсандағы кезекті 20 сессиясының </w:t>
      </w:r>
      <w:r>
        <w:rPr>
          <w:rFonts w:ascii="Times New Roman"/>
          <w:b w:val="false"/>
          <w:i w:val="false"/>
          <w:color w:val="000000"/>
          <w:sz w:val="28"/>
        </w:rPr>
        <w:t>N 146</w:t>
      </w:r>
      <w:r>
        <w:rPr>
          <w:rFonts w:ascii="Times New Roman"/>
          <w:b w:val="false"/>
          <w:i w:val="false"/>
          <w:color w:val="000000"/>
          <w:sz w:val="28"/>
        </w:rPr>
        <w:t xml:space="preserve"> шешіміне төмендегідей өзгерістер енгізілді.</w:t>
      </w:r>
    </w:p>
    <w:bookmarkStart w:name="z8" w:id="5"/>
    <w:p>
      <w:pPr>
        <w:spacing w:after="0"/>
        <w:ind w:left="0"/>
        <w:jc w:val="left"/>
      </w:pPr>
      <w:r>
        <w:rPr>
          <w:rFonts w:ascii="Times New Roman"/>
          <w:b/>
          <w:i w:val="false"/>
          <w:color w:val="000000"/>
        </w:rPr>
        <w:t xml:space="preserve"> 
Кірістер</w:t>
      </w:r>
    </w:p>
    <w:bookmarkEnd w:id="5"/>
    <w:p>
      <w:pPr>
        <w:spacing w:after="0"/>
        <w:ind w:left="0"/>
        <w:jc w:val="both"/>
      </w:pPr>
      <w:r>
        <w:rPr>
          <w:rFonts w:ascii="Times New Roman"/>
          <w:b w:val="false"/>
          <w:i w:val="false"/>
          <w:color w:val="000000"/>
          <w:sz w:val="28"/>
        </w:rPr>
        <w:t>      "2010-2012 жылдарға арналған аудандық бюджет туралы" Қармақшы аудандық мәслихатының 2009 жылғы 24 желтоқсандағы кезекті 20 сессиясының </w:t>
      </w:r>
      <w:r>
        <w:rPr>
          <w:rFonts w:ascii="Times New Roman"/>
          <w:b w:val="false"/>
          <w:i w:val="false"/>
          <w:color w:val="000000"/>
          <w:sz w:val="28"/>
        </w:rPr>
        <w:t>N 146</w:t>
      </w:r>
      <w:r>
        <w:rPr>
          <w:rFonts w:ascii="Times New Roman"/>
          <w:b w:val="false"/>
          <w:i w:val="false"/>
          <w:color w:val="000000"/>
          <w:sz w:val="28"/>
        </w:rPr>
        <w:t xml:space="preserve"> шешімімен бекітілген аудан бюджеті кірістерін жыл басынан бері белгіленген жоспардан артық орындалуына байланысты барлығы 81378 мың теңгеге, оның ішінде 104101 "Заңды тұлғалардың және жеке кәсіпкерлердің мүлкіне салынатын салықты" 31378 мың теңгеге, 104402 "Жеке тұлғалардан көлік құралдарына салынатын салықты" 50000 мың теңгеге көбейту және ішінара салықтық түсімдер мен салықтық емес түсімдер бойынша жыл аяғына белгіленген болжамды толық және сапалы орындау үшін бір бірінен азайтып бір біріне көбейту жүргізілді.</w:t>
      </w:r>
    </w:p>
    <w:p>
      <w:pPr>
        <w:spacing w:after="0"/>
        <w:ind w:left="0"/>
        <w:jc w:val="left"/>
      </w:pPr>
      <w:r>
        <w:rPr>
          <w:rFonts w:ascii="Times New Roman"/>
          <w:b/>
          <w:i w:val="false"/>
          <w:color w:val="000000"/>
        </w:rPr>
        <w:t xml:space="preserve"> Шығындар</w:t>
      </w:r>
    </w:p>
    <w:bookmarkStart w:name="z9" w:id="6"/>
    <w:p>
      <w:pPr>
        <w:spacing w:after="0"/>
        <w:ind w:left="0"/>
        <w:jc w:val="both"/>
      </w:pPr>
      <w:r>
        <w:rPr>
          <w:rFonts w:ascii="Times New Roman"/>
          <w:b w:val="false"/>
          <w:i w:val="false"/>
          <w:color w:val="000000"/>
          <w:sz w:val="28"/>
        </w:rPr>
        <w:t>
      </w:t>
      </w:r>
      <w:r>
        <w:rPr>
          <w:rFonts w:ascii="Times New Roman"/>
          <w:b/>
          <w:i w:val="false"/>
          <w:color w:val="000000"/>
          <w:sz w:val="28"/>
        </w:rPr>
        <w:t>1. Шығындар көлемі төмендегідей бағдарламалар әкімшілері бойынша бағытталды: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Аудан әкімінің аппараты:</w:t>
      </w:r>
      <w:r>
        <w:br/>
      </w:r>
      <w:r>
        <w:rPr>
          <w:rFonts w:ascii="Times New Roman"/>
          <w:b w:val="false"/>
          <w:i w:val="false"/>
          <w:color w:val="000000"/>
          <w:sz w:val="28"/>
        </w:rPr>
        <w:t>
      122 001 "Аудан әкімінің қызметін қамтамасыз ету жөніндегі қызметтер" бағдарламасына 139 ерекшелік бойынша басқа да тауарлар сатып алуға -530 мың теңге, 141 ерекшелікке жылуға ақы төлеуге - 1185 мың теңге, 149 ерекшелікке келісім шарт негізінде қызмет атқаратын</w:t>
      </w:r>
      <w:r>
        <w:br/>
      </w:r>
      <w:r>
        <w:rPr>
          <w:rFonts w:ascii="Times New Roman"/>
          <w:b w:val="false"/>
          <w:i w:val="false"/>
          <w:color w:val="000000"/>
          <w:sz w:val="28"/>
        </w:rPr>
        <w:t>
қызметкерлердің іс-сапар шығындарына - 324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Жосалы кенті әкімінің аппараты:</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- 421 мың теңге, жарықтандыру құрылғыларын пайдалану және ұстау шығынына - 370 мың теңге;</w:t>
      </w:r>
      <w:r>
        <w:br/>
      </w:r>
      <w:r>
        <w:rPr>
          <w:rFonts w:ascii="Times New Roman"/>
          <w:b w:val="false"/>
          <w:i w:val="false"/>
          <w:color w:val="000000"/>
          <w:sz w:val="28"/>
        </w:rPr>
        <w:t>
      123 011 "Елді мекендерді абаттандыру мен көгалдандыру" бағдарламасына автобус аялдайтын орындарды абаттандыруға - 2040 мың теңге, көшелерге билборттар орнатуға - 378 мың теңге, елді мекенді аяқ сумен қамтамасыз ету жұмыстарына қосымша - 390 мың теңге;</w:t>
      </w:r>
      <w:r>
        <w:br/>
      </w:r>
      <w:r>
        <w:rPr>
          <w:rFonts w:ascii="Times New Roman"/>
          <w:b w:val="false"/>
          <w:i w:val="false"/>
          <w:color w:val="000000"/>
          <w:sz w:val="28"/>
        </w:rPr>
        <w:t>
      123 014 "Елді мекендерді сумен жабдықтауды ұйымдастыру" бағдарламасына 4068 мың теңге бұрынғы "Жосалы су құбыры" КМК-ның дүние мүліктерін коммуналдық меншікке сатып алуға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Төретам кенті әкімінің аппараты:</w:t>
      </w:r>
      <w:r>
        <w:br/>
      </w:r>
      <w:r>
        <w:rPr>
          <w:rFonts w:ascii="Times New Roman"/>
          <w:b w:val="false"/>
          <w:i w:val="false"/>
          <w:color w:val="000000"/>
          <w:sz w:val="28"/>
        </w:rPr>
        <w:t>
      123 001 "Қаладағы аудан, аудандық маңызы бар қаланың, кент, ауыл (село), ауылдық (селолық) округ әкімінің қызметін қамтамасыз ету жөніндегі қызметтер" бағдарламасына "Заң" деректер базасын орнатуға және қараша, желтоқсан айлары үшін абоненттік төлемге 68 мың теңге;</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- 112 мың теңге;</w:t>
      </w:r>
      <w:r>
        <w:br/>
      </w:r>
      <w:r>
        <w:rPr>
          <w:rFonts w:ascii="Times New Roman"/>
          <w:b w:val="false"/>
          <w:i w:val="false"/>
          <w:color w:val="000000"/>
          <w:sz w:val="28"/>
        </w:rPr>
        <w:t>
      123 014 "Елді мекендерді сумен жабдықтауды ұйымдастыру" бағдарламасына ауыз су жүйелерін ағымдағы жөндеуге 2800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Көмекбаев ауылдық округ әкімінің аппараты:</w:t>
      </w:r>
      <w:r>
        <w:br/>
      </w:r>
      <w:r>
        <w:rPr>
          <w:rFonts w:ascii="Times New Roman"/>
          <w:b w:val="false"/>
          <w:i w:val="false"/>
          <w:color w:val="000000"/>
          <w:sz w:val="28"/>
        </w:rPr>
        <w:t>
      123 001 "Қаладағы аудан, аудандық маңызы бар қаланың, кент, ауыл (село), ауылдық (селолық) округ әкімінің қызметін қамтамасыз ету жөніндегі қызметтер" бағдарламасына әкім аппаратының қызметтік автокөлік шығындарына - 200 мың теңге;</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- 112 мың теңге;</w:t>
      </w:r>
      <w:r>
        <w:br/>
      </w:r>
      <w:r>
        <w:rPr>
          <w:rFonts w:ascii="Times New Roman"/>
          <w:b w:val="false"/>
          <w:i w:val="false"/>
          <w:color w:val="000000"/>
          <w:sz w:val="28"/>
        </w:rPr>
        <w:t>
      123 011 "Елді мекендерді абаттандыру мен көгалдандыру" бағдарламасына елді мекенге аяқ су беру жұмыстарына қосымша - 290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Алдашбай ахун ауылдық округ әкімінің аппараты:</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- 49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Дауылкөл ауылдық округ әкімінің аппараты:</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- 49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Ақжар ауылдық округ әкімінің аппараты:</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- 111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Ақтөбе ауылдық округ әкімінің аппараты:</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- 74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III-Интернационал ауылдық округ әкімінің аппараты:</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- 161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Жаңажол ауылдық округ әкімінің аппараты:</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- 200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Иркөл ауылдық округ әкімінің аппараты:</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- 70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Ақай ауылдық округ әкімінің аппараты:</w:t>
      </w:r>
      <w:r>
        <w:br/>
      </w:r>
      <w:r>
        <w:rPr>
          <w:rFonts w:ascii="Times New Roman"/>
          <w:b w:val="false"/>
          <w:i w:val="false"/>
          <w:color w:val="000000"/>
          <w:sz w:val="28"/>
        </w:rPr>
        <w:t>
      123 001 "Қаладағы аудан, аудандық маңызы бар қаланың, кент, ауыл (село), ауылдық (селолық) округ әкімінің қызметін қамтамасыз ету жөніндегі қызметтер" бағдарламасына әкім аппараты әкімшілік ғимаратына өрт дабылы қондырғысын орнатуға - 287 мың теңге;</w:t>
      </w:r>
      <w:r>
        <w:br/>
      </w:r>
      <w:r>
        <w:rPr>
          <w:rFonts w:ascii="Times New Roman"/>
          <w:b w:val="false"/>
          <w:i w:val="false"/>
          <w:color w:val="000000"/>
          <w:sz w:val="28"/>
        </w:rPr>
        <w:t>
      123 008 "Елді мекендерде көшелерді жарықтандыру" бағдарламасына жарықтандыруға пайдаланған электр қуаты шығындарына - 113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Қармақшы ауылдық округ әкімінің аппараты:</w:t>
      </w:r>
      <w:r>
        <w:br/>
      </w:r>
      <w:r>
        <w:rPr>
          <w:rFonts w:ascii="Times New Roman"/>
          <w:b w:val="false"/>
          <w:i w:val="false"/>
          <w:color w:val="000000"/>
          <w:sz w:val="28"/>
        </w:rPr>
        <w:t>
      123 011 "Елді мекендерді абаттандыру мен көгалдандыру" бағдарламасына елді мекенге аяқ су беру жұмыстарына қосымша - 377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Білім бөлімі:</w:t>
      </w:r>
      <w:r>
        <w:br/>
      </w:r>
      <w:r>
        <w:rPr>
          <w:rFonts w:ascii="Times New Roman"/>
          <w:b w:val="false"/>
          <w:i w:val="false"/>
          <w:color w:val="000000"/>
          <w:sz w:val="28"/>
        </w:rPr>
        <w:t>
      464 009 "Мектепке дейінгі тәрбие ұйымдарының қызметін қамтамасыз ету" бюджеттік бағдарламасы бойынша күзгі-қысқы жылу беру маусымына отын сатып алуға - 7298 мың теңге, аудандық білім бөліміне N 19 "Балдаурен" бала бақшасының жылу жүйесін жөндеуге - 1000 мың теңге;</w:t>
      </w:r>
      <w:r>
        <w:br/>
      </w:r>
      <w:r>
        <w:rPr>
          <w:rFonts w:ascii="Times New Roman"/>
          <w:b w:val="false"/>
          <w:i w:val="false"/>
          <w:color w:val="000000"/>
          <w:sz w:val="28"/>
        </w:rPr>
        <w:t>
      464 003 "Жалпы білім беру" бюджеттік бағдарламасы бойынша аудандық білім бөліміне қарасты N 186 және N 106 мектептердің жылу қазандықтары мен жылу жүйелерін жөндеуге (N 186 - 2900 мың теңге, N 106 -3500 мың теңге) - 6400 мың теңге және күзгі-қысқы жылу беру</w:t>
      </w:r>
      <w:r>
        <w:br/>
      </w:r>
      <w:r>
        <w:rPr>
          <w:rFonts w:ascii="Times New Roman"/>
          <w:b w:val="false"/>
          <w:i w:val="false"/>
          <w:color w:val="000000"/>
          <w:sz w:val="28"/>
        </w:rPr>
        <w:t>
маусымына отын сатып алуға - 8436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Мәдениет және тілдерді дамыту бөлімі:</w:t>
      </w:r>
      <w:r>
        <w:br/>
      </w:r>
      <w:r>
        <w:rPr>
          <w:rFonts w:ascii="Times New Roman"/>
          <w:b w:val="false"/>
          <w:i w:val="false"/>
          <w:color w:val="000000"/>
          <w:sz w:val="28"/>
        </w:rPr>
        <w:t>
      455 003 "Мәдени-демалыс жұмысын қолдау" бюджеттік бағдарламасына мәдениет мекемелерінің күзгі-қысқы жылу беру маусымына отын сатып алуға (сұйық отын) - 669 мың теңге;</w:t>
      </w:r>
      <w:r>
        <w:br/>
      </w:r>
      <w:r>
        <w:rPr>
          <w:rFonts w:ascii="Times New Roman"/>
          <w:b w:val="false"/>
          <w:i w:val="false"/>
          <w:color w:val="000000"/>
          <w:sz w:val="28"/>
        </w:rPr>
        <w:t>
      455 001 "Жергілікті деңгейде тілдерді және мәдениетті дамыту саласындағы мемлекеттік саясатты іске асыру жөніндегі қызметтер" бюджеттік бағдарламасына "Заң" деректер базасын орнатуға және қараша, желтоқсан айлары үшін абоненттік төлемге 68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Дене шынықтыру және спорт бөлімі:</w:t>
      </w:r>
      <w:r>
        <w:br/>
      </w:r>
      <w:r>
        <w:rPr>
          <w:rFonts w:ascii="Times New Roman"/>
          <w:b w:val="false"/>
          <w:i w:val="false"/>
          <w:color w:val="000000"/>
          <w:sz w:val="28"/>
        </w:rPr>
        <w:t>
      465 007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 бюджеттік бағдарламасына спорт мекемелерінің күзгі-қысқы жылу беру маусымына отын сатып</w:t>
      </w:r>
      <w:r>
        <w:br/>
      </w:r>
      <w:r>
        <w:rPr>
          <w:rFonts w:ascii="Times New Roman"/>
          <w:b w:val="false"/>
          <w:i w:val="false"/>
          <w:color w:val="000000"/>
          <w:sz w:val="28"/>
        </w:rPr>
        <w:t>
алуға (сұйық отын) - 1513 мың теңге, әртүрлі спорт түрлері бойынша аудан (облыстық маңызы бар қала) құрама командаларының мүшелерін дайындау және олардың облыстық спорт жарыстарына қатысуға - 2100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Аудандық ішкі саясат бөліміне:</w:t>
      </w:r>
      <w:r>
        <w:br/>
      </w:r>
      <w:r>
        <w:rPr>
          <w:rFonts w:ascii="Times New Roman"/>
          <w:b w:val="false"/>
          <w:i w:val="false"/>
          <w:color w:val="000000"/>
          <w:sz w:val="28"/>
        </w:rPr>
        <w:t>
      456 002 "Газеттер мен журналдар арқылы мемлекеттік ақпараттық саясат жүргізу жөніндегі қызметтер" бюджеттік бағдарламасына 1850 мың теңге;</w:t>
      </w:r>
      <w:r>
        <w:br/>
      </w:r>
      <w:r>
        <w:rPr>
          <w:rFonts w:ascii="Times New Roman"/>
          <w:b w:val="false"/>
          <w:i w:val="false"/>
          <w:color w:val="000000"/>
          <w:sz w:val="28"/>
        </w:rPr>
        <w:t>
      456 007 "Мемлекеттік органдарды материалдық-техникалық жарақтандыру" бюджеттік бағдарламасына видеокамера сатып алуға 727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Құрылыс бөлімі:</w:t>
      </w:r>
      <w:r>
        <w:br/>
      </w:r>
      <w:r>
        <w:rPr>
          <w:rFonts w:ascii="Times New Roman"/>
          <w:b w:val="false"/>
          <w:i w:val="false"/>
          <w:color w:val="000000"/>
          <w:sz w:val="28"/>
        </w:rPr>
        <w:t>
      467 003 "Мемлекеттік коммуналдық тұрғын үй қорының тұрғын үй құрылысы және (немесе) сатып алу" бюджеттік бағдарламасына Жосалы кентіндегі салынатын 3 тұрғын үйге қосымша - 6083 мың теңге;</w:t>
      </w:r>
      <w:r>
        <w:br/>
      </w:r>
      <w:r>
        <w:rPr>
          <w:rFonts w:ascii="Times New Roman"/>
          <w:b w:val="false"/>
          <w:i w:val="false"/>
          <w:color w:val="000000"/>
          <w:sz w:val="28"/>
        </w:rPr>
        <w:t>
      467 006 "Сумен жабдықтау жүйесін дамыту" бағдарламасына Қармақшы ауданы Қуаңдария елді мекенінде ауыз су ұңғымасын бұрғылау және ауыз су жүйесіне қосуға - 13765 мың теңге, Жосалы кентінің сумен жабдықтау жүйесін қайта жаңғырту және кеңейту (3 кезең)</w:t>
      </w:r>
      <w:r>
        <w:br/>
      </w:r>
      <w:r>
        <w:rPr>
          <w:rFonts w:ascii="Times New Roman"/>
          <w:b w:val="false"/>
          <w:i w:val="false"/>
          <w:color w:val="000000"/>
          <w:sz w:val="28"/>
        </w:rPr>
        <w:t>
жобасын аяқтап, объектіні пайдалануға беруге - 13059 мың теңге, Тұрмағанбет елді мекенінде ауыз сумен жабдықтау жүйесін қайта жаңғырту және кеңейту жобасын жоба-сметалық құжаттама</w:t>
      </w:r>
      <w:r>
        <w:br/>
      </w:r>
      <w:r>
        <w:rPr>
          <w:rFonts w:ascii="Times New Roman"/>
          <w:b w:val="false"/>
          <w:i w:val="false"/>
          <w:color w:val="000000"/>
          <w:sz w:val="28"/>
        </w:rPr>
        <w:t>
дайындауға - 3500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Сәулет және қала құрылысы бөлімі:</w:t>
      </w:r>
      <w:r>
        <w:br/>
      </w:r>
      <w:r>
        <w:rPr>
          <w:rFonts w:ascii="Times New Roman"/>
          <w:b w:val="false"/>
          <w:i w:val="false"/>
          <w:color w:val="000000"/>
          <w:sz w:val="28"/>
        </w:rPr>
        <w:t>
      468 001 "Жергілікті деңгейде сәулет және қала құрылысы саласындағы мемлекеттік саясатты іске асыру жөніндегі қызметтер" бюджеттік бағдарламасына 149 ерекшелігіне келісім шарт негізінде 3 айға қызметкер ұстауға - 64 мың теңге, "Мегалайн" байланысын қостыруға және 3 ай қызмет ақысына - 67 мың теңге қаралды.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Бюджеттік бағдарламаларға ішінара өзгерістер енгізу:</w:t>
      </w:r>
      <w:r>
        <w:br/>
      </w:r>
      <w:r>
        <w:rPr>
          <w:rFonts w:ascii="Times New Roman"/>
          <w:b w:val="false"/>
          <w:i w:val="false"/>
          <w:color w:val="000000"/>
          <w:sz w:val="28"/>
        </w:rPr>
        <w:t>
      </w:t>
      </w:r>
      <w:r>
        <w:rPr>
          <w:rFonts w:ascii="Times New Roman"/>
          <w:b/>
          <w:i w:val="false"/>
          <w:color w:val="000000"/>
          <w:sz w:val="28"/>
        </w:rPr>
        <w:t>Аудандық жұмыспен қамту және әлеуметтік бағдарламалар бөлімі бойынша:</w:t>
      </w:r>
      <w:r>
        <w:br/>
      </w:r>
      <w:r>
        <w:rPr>
          <w:rFonts w:ascii="Times New Roman"/>
          <w:b w:val="false"/>
          <w:i w:val="false"/>
          <w:color w:val="000000"/>
          <w:sz w:val="28"/>
        </w:rPr>
        <w:t>
      451 001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бюджеттік бағдарламасынан - 1000 мың теңге, 451 006 "Тұрғын үй көмегі" бюджеттік бағдарламасынан - 10000 мың теңге, 451 005 "Мемлекеттік атаулы әлеуметтік көмек" бюджеттік бағдарламасынан - 1000 мың теңге, 451 016 "18 жасқа дейінгі балаларға мемлекеттік жәрдемақылар" бюджеттік бағдарламасынан - 24000 мың теңге, 451 011 "Жәрдемақыларды және басқа да әлеуметтік төлемдерді есептеу, төлеу мен жеткізу бойынша қызметтерге ақы төлеу" бюджеттік бағдарламасынан - 75 мың теңге, барлығы 36075 мың теңгені азайтып, оның 18635 мың теңгесі төмендегі бюджеттік бағдарламаларына ауыстырылды. 451 002 "Еңбекпен қамту бағдарламасы" бюджеттік бағдарламасына қоғамдық жұмысқа - 9500 мың теңге, 451 007 "Жергілікті өкілетті органдардың шешімі бойынша мұқтаж азаматтардың жекелеген топтарына әлеуметтік көмек" бюджеттік бағдарламасына - 2500 мың теңге, 451 010 "Үйден тәрбиеленіп оқытылатын мүгедек балаларды материалдық қамтамасыз ету" бюджеттік бағдарламасына - 350 мың теңге, 451 014 "Мұқтаж азаматтарға үйде әлеуметтік көмек көрсету" бюджеттік бағдарламасына қызметтік автокөлікке қосалқы бөлшектер сатып алуға - 100 мың теңге, 451 017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 бюджеттік бағдарламасына гигиеналық құралдар сатып алуға - 542 мың теңге және 1-топ мүгедектерінің жеке көмекшілеріне және ымдау тілінің мамандарының қызметіне 4 айға ақы төлеу үшін - 2939 мың теңге, 451 019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бюджеттік бағдарламасына - 8 мың теңге, 451 020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бюджеттік бағдарламасына - 67 мың теңге, 451 001 "Жергілікті деңгейде халық үшін әлеуметтік бағдарламаларды жұмыспен қамтуды қамтамасыз етуді іске асыру саласындағы мемлекеттіқ саясатты іске асыру жөніндегі қызметтер" бюджеттік бағдарламасына барлығы 1229 мың теңге, оның ішінде "Заң" деректер базасын орнатуға және қараша, желтоқсан айлары үшін абоненттік төлемге 68 мың теңге, 149 ерекшелегімен келісім шарт негізінде қосымша 2 штат және Байқоңыр қаласындағы филиалға 149 ерекшелігімен келісім-шарт негізінде қосымша 2 штат ұстауға - 619 мың теңге, "Мегалайн" байланыс жүйесін қосуға және 3 ай байланыс қызмет ақысына - 67 мың теңге, Байқоңыр қаласындағы филиалға қосымша коммуналдық қызметтерге және байланыс қызметіне - 305 мың теңге, бөлімнің қызметтік автокөлігіне қосалқы бөлшектер сатып алуға -150 мың теңге және мекемеге өрт сөндіргіш құралдарын сатып алуға - 20 мың теңге, 451 022 "Мемлекеттік органдарды материалдық-техникалық жарақтандыру" бюджеттік бағдарламасына компьютер техникаларын сатып алу үшін - 1400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Аудандық жұмыспен қамту және әлеуметтік бағдарламалар бөлімінің </w:t>
      </w:r>
      <w:r>
        <w:rPr>
          <w:rFonts w:ascii="Times New Roman"/>
          <w:b w:val="false"/>
          <w:i w:val="false"/>
          <w:color w:val="000000"/>
          <w:sz w:val="28"/>
        </w:rPr>
        <w:t xml:space="preserve">бюджеттік бағдарламаларынан жыл аяғына дейін игерілмейтін 17440 мың теңге азайтылып, </w:t>
      </w:r>
      <w:r>
        <w:rPr>
          <w:rFonts w:ascii="Times New Roman"/>
          <w:b/>
          <w:i w:val="false"/>
          <w:color w:val="000000"/>
          <w:sz w:val="28"/>
        </w:rPr>
        <w:t xml:space="preserve">аудандық білім бөлімінің </w:t>
      </w:r>
      <w:r>
        <w:rPr>
          <w:rFonts w:ascii="Times New Roman"/>
          <w:b w:val="false"/>
          <w:i w:val="false"/>
          <w:color w:val="000000"/>
          <w:sz w:val="28"/>
        </w:rPr>
        <w:t>464 003 "Жалпы білім беру" бюджеттік бағдарламасына жалпы білім беретін мектептерге күзгі-қысқы жылу беру маусымына отын сатып алуға ауыстырылды: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Ветеринария бөлімі:</w:t>
      </w:r>
      <w:r>
        <w:br/>
      </w:r>
      <w:r>
        <w:rPr>
          <w:rFonts w:ascii="Times New Roman"/>
          <w:b w:val="false"/>
          <w:i w:val="false"/>
          <w:color w:val="000000"/>
          <w:sz w:val="28"/>
        </w:rPr>
        <w:t xml:space="preserve">
      473 006 "Ауру жануарларды санитарлық союды ұйымдастыру" бюджеттік бағдарламасынан 950 мың теңге азайтылып, бөлімнің 473 008 "Алып қойылатын және жойылатын ауру жануарлардың, жануарлардан алынатын өнімдер мен шикізаттың құнын иелеріне өтеу" бюджеттік бағдарламасына 450 мың теңге, </w:t>
      </w:r>
      <w:r>
        <w:rPr>
          <w:rFonts w:ascii="Times New Roman"/>
          <w:b/>
          <w:i w:val="false"/>
          <w:color w:val="000000"/>
          <w:sz w:val="28"/>
        </w:rPr>
        <w:t xml:space="preserve">Жосалы кенті әкімінің аппаратының </w:t>
      </w:r>
      <w:r>
        <w:rPr>
          <w:rFonts w:ascii="Times New Roman"/>
          <w:b w:val="false"/>
          <w:i w:val="false"/>
          <w:color w:val="000000"/>
          <w:sz w:val="28"/>
        </w:rPr>
        <w:t>123 011 "Елді мекендерді абаттандыру мен көгалдандыру" бағдарламасына-автобус аялдайтын орындарға қоғамдық әжетхана салуға - 500 мың теңге ауыстырылды.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Ақжар ауылдық округ әкімінің аппаратының </w:t>
      </w:r>
      <w:r>
        <w:rPr>
          <w:rFonts w:ascii="Times New Roman"/>
          <w:b w:val="false"/>
          <w:i w:val="false"/>
          <w:color w:val="000000"/>
          <w:sz w:val="28"/>
        </w:rPr>
        <w:t>123 001 "Қаладағы аудан, аудандық маңызы бар қаланың, кент, ауыл (село), ауылдық (селолық) округ әкімінің қызметін қамтамасыз ету жөніндегі қызметтер" бағдарламасынан ветеринар штатын ұстауға бөлінген қаражаттың осы уақытқа дейін игерілмеген қаржысынан 96 мың теңге азайтылып, аудандық ветеринария бөліміне өтемақы төлемдеріне жетіспейтін қаражатын жабуға ауысырылды.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Ауыл шаруашылығы бөлімі:</w:t>
      </w:r>
      <w:r>
        <w:br/>
      </w:r>
      <w:r>
        <w:rPr>
          <w:rFonts w:ascii="Times New Roman"/>
          <w:b w:val="false"/>
          <w:i w:val="false"/>
          <w:color w:val="000000"/>
          <w:sz w:val="28"/>
        </w:rPr>
        <w:t>
      462 001 "Жергілікті деңгейде ауыл шаруашылығы саласындағы мемлекеттік саясатты іске асыру жөніндегі қызметтер" бюджеттік бағдарламасынан 130 мың теңгені 462 007 "Мемлекеттік органдарды материалдық-техникалық жарақтандыру" бюджеттік бағдарламасына компьютер техникасын сатып алуға ауыстырылды.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Білім бөлімі:</w:t>
      </w:r>
      <w:r>
        <w:br/>
      </w:r>
      <w:r>
        <w:rPr>
          <w:rFonts w:ascii="Times New Roman"/>
          <w:b w:val="false"/>
          <w:i w:val="false"/>
          <w:color w:val="000000"/>
          <w:sz w:val="28"/>
        </w:rPr>
        <w:t>
      464 006 "Балаларға қосымша білім беру" бюджеттік бағдарламасынан 3200 мың теңгені 464 009 "Мектепке дейінгі тәрбие ұйымдарының қызметін қамтамасыз ету" бюджеттік бағдарламасына жалақы қорына төлеу үшін ауыстырылды.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Аудан әкімінің аппаратының </w:t>
      </w:r>
      <w:r>
        <w:rPr>
          <w:rFonts w:ascii="Times New Roman"/>
          <w:b w:val="false"/>
          <w:i w:val="false"/>
          <w:color w:val="000000"/>
          <w:sz w:val="28"/>
        </w:rPr>
        <w:t xml:space="preserve">122 006 "Аудан (облыстық маңызы бар қала)' ауқымындағы төтенше жағдайлардың алдын алу және оларды жою" бюджеттік бағдарламасынан жыл аяғына игерілмейтін 31 мың теңгесі азайтылып, </w:t>
      </w:r>
      <w:r>
        <w:rPr>
          <w:rFonts w:ascii="Times New Roman"/>
          <w:b/>
          <w:i w:val="false"/>
          <w:color w:val="000000"/>
          <w:sz w:val="28"/>
        </w:rPr>
        <w:t xml:space="preserve">сәулет және қала құрылысы бөліміне </w:t>
      </w:r>
      <w:r>
        <w:rPr>
          <w:rFonts w:ascii="Times New Roman"/>
          <w:b w:val="false"/>
          <w:i w:val="false"/>
          <w:color w:val="000000"/>
          <w:sz w:val="28"/>
        </w:rPr>
        <w:t>149 ерекшелік бойынша келісім шарт негізінде қызметкер ұстауға бағытталды.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Тұрғын үй-коммуналдық шаруашылығы, жолаушылар көлігі және автомобиль жолдары бөлімінің </w:t>
      </w:r>
      <w:r>
        <w:rPr>
          <w:rFonts w:ascii="Times New Roman"/>
          <w:b w:val="false"/>
          <w:i w:val="false"/>
          <w:color w:val="000000"/>
          <w:sz w:val="28"/>
        </w:rPr>
        <w:t xml:space="preserve">458 003 "Мемлекеттік тұрғын үй қорының сақтаулуын ұйымдастыру" бағдарламасына коммуналдық меншіктегі тұрғын үйлерді құжаттандыруға қаралған 384 мың теңге қаржыны </w:t>
      </w:r>
      <w:r>
        <w:rPr>
          <w:rFonts w:ascii="Times New Roman"/>
          <w:b/>
          <w:i w:val="false"/>
          <w:color w:val="000000"/>
          <w:sz w:val="28"/>
        </w:rPr>
        <w:t xml:space="preserve">Жосалы кенті әкімінің аппаратының </w:t>
      </w:r>
      <w:r>
        <w:rPr>
          <w:rFonts w:ascii="Times New Roman"/>
          <w:b w:val="false"/>
          <w:i w:val="false"/>
          <w:color w:val="000000"/>
          <w:sz w:val="28"/>
        </w:rPr>
        <w:t>123 007 "Аудандық маңызы бар қаланың, кенттің, ауылдың (селоның), ауылдық (селолық) округтің мемлекеттік тұрғын үй қорының сақталуын ұйымдастыру" бағдарламасына тұрғын үйлердің кент әкімінің теңгерімінде болуына байланысты ауыстырылды.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Тексеру қорытындысы бойынша қалыптасқан дебиторлық қарыздарды азайту:</w:t>
      </w:r>
      <w:r>
        <w:br/>
      </w:r>
      <w:r>
        <w:rPr>
          <w:rFonts w:ascii="Times New Roman"/>
          <w:b w:val="false"/>
          <w:i w:val="false"/>
          <w:color w:val="000000"/>
          <w:sz w:val="28"/>
        </w:rPr>
        <w:t xml:space="preserve">
      Қызылорда облысы бойынша қаржылық бақылау инспекциясы 2010 жылға арналған жоспарына сәйкес Қармақшы ауданына 2008-2009 жылдардағы кезеңге жергілікті бюджеттердің әзірленуі мен атқарылуының бюджеттік заңнамаларына сәйкестігіне мемлекеттік мекемелер мен кәсіпорындарға бақылау жүргізіп, тексеру қорытындысында 2010 жылдың 1 қаңтарына 210 мың теңге дебиторлық берешектер құраған. Олар: Дауылкөл ауылдық округ әкімінің аппаратынан - 10 мың теңге, Қармақшы ауылдық округ әкімінің аппаратынан - 2 мың теңге, Жосалы ауылдық округ әкімінің аппаратынан - 9 мың теңге, аудандық жұмыспен қамту және әлеуметтік бағдарламалар бөлімінен - 5 мың теңге, ауыл шаруашылығы бөлімінен - 11 мың теңге, тұрғын үй-коммуналдық шаруашылығы, жолаушылар көлігі және автомобиль жолдары бөлімінен - 48 мың теңге, құрылыс бөлімінен - 91 мың теңге, сәулет және қала құрылысы бөлімінен - 34 мың теңге азайтылды. Осы азайтылған 210 мың теңгені </w:t>
      </w:r>
      <w:r>
        <w:rPr>
          <w:rFonts w:ascii="Times New Roman"/>
          <w:b/>
          <w:i w:val="false"/>
          <w:color w:val="000000"/>
          <w:sz w:val="28"/>
        </w:rPr>
        <w:t xml:space="preserve">тұрғын үй-коммуналдық шаруашылығы, жолаушылар көлігі және автомобиль жолдары бөлімінің </w:t>
      </w:r>
      <w:r>
        <w:rPr>
          <w:rFonts w:ascii="Times New Roman"/>
          <w:b w:val="false"/>
          <w:i w:val="false"/>
          <w:color w:val="000000"/>
          <w:sz w:val="28"/>
        </w:rPr>
        <w:t xml:space="preserve">458 014 "Мемлекеттік органдарды материалдық-техникалық жарақтандыру" бюджеттік бағдарламасына 105 мың теңгесі, </w:t>
      </w:r>
      <w:r>
        <w:rPr>
          <w:rFonts w:ascii="Times New Roman"/>
          <w:b/>
          <w:i w:val="false"/>
          <w:color w:val="000000"/>
          <w:sz w:val="28"/>
        </w:rPr>
        <w:t xml:space="preserve">құрылыс бөлімінің </w:t>
      </w:r>
      <w:r>
        <w:rPr>
          <w:rFonts w:ascii="Times New Roman"/>
          <w:b w:val="false"/>
          <w:i w:val="false"/>
          <w:color w:val="000000"/>
          <w:sz w:val="28"/>
        </w:rPr>
        <w:t>467 018 "Мемлекеттік органдарды материалдық-техникалық жарақтандыру". бюджеттік бағдарламасына - 105 мың теңгесі бағытталды.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