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be941" w14:textId="bebe9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Жалағаш аудандық мәслихатының кейбір шешімдеріне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2010 жылғы 31 наурыздағы № 28-3 шешімі. Қызылорда облысының Әділет департаменті Жалағаш ауданының Әділет басқармасында 2010 жылы 06 сәуірде № 10-6-144 болып тіркелді. Күші жойылды - Қызылорда облысы Жалағаш аудандық мәслихатының 2016 жылғы 29 маусымдағы № 4-7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Қызылорда облысы Жалағаш аудандық мәслихатының 29.06.2016 </w:t>
      </w:r>
      <w:r>
        <w:rPr>
          <w:rFonts w:ascii="Times New Roman"/>
          <w:b w:val="false"/>
          <w:i w:val="false"/>
          <w:color w:val="ff0000"/>
          <w:sz w:val="28"/>
        </w:rPr>
        <w:t>№ 4-7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 және </w:t>
      </w:r>
      <w:r>
        <w:rPr>
          <w:rFonts w:ascii="Times New Roman"/>
          <w:b w:val="false"/>
          <w:i w:val="false"/>
          <w:color w:val="000000"/>
          <w:sz w:val="28"/>
        </w:rPr>
        <w:t>"Нормативтiк құқықтық актiлер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1998 жылғы 24 наурыздағы Заңдарына сәйкес Жалағаш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Жалағаш аудандық мәслихатының кейбір шешімдеріне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"Жалағаш кенті бойынша жер учаскелері үшін салықтық төлемақының базалық ставкаларына түзету коэффициенттерін және жерді аймақтарға бөлу жобасын (схемасын) бекіту туралы" Жалағаш аудандық мәслихатының 2008 жылғы 9 қазандағы </w:t>
      </w:r>
      <w:r>
        <w:rPr>
          <w:rFonts w:ascii="Times New Roman"/>
          <w:b w:val="false"/>
          <w:i w:val="false"/>
          <w:color w:val="000000"/>
          <w:sz w:val="28"/>
        </w:rPr>
        <w:t>N 12-2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кесімдерді мемлекеттік тіркеу Тізілімінде N 10-6-107 санымен тіркелген, "Жалағаш жаршысы" газетінің 2008 жылғы 5 қарашадағы N 91 санында жарияланған):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көрсетілген шешімнің кіріспесінде "жергілікті мемлекеттік басқару" деген сөздерден кейін "және өзін-өзі басқару" деген сөздермен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"Жалағаш ауданы аумағында иттер мен мысықтарды ұстау Ережесін бекіту туралы" Жалағаш аудандық мәслихатының 2009 жылғы 24 қыркүйектегі </w:t>
      </w:r>
      <w:r>
        <w:rPr>
          <w:rFonts w:ascii="Times New Roman"/>
          <w:b w:val="false"/>
          <w:i w:val="false"/>
          <w:color w:val="000000"/>
          <w:sz w:val="28"/>
        </w:rPr>
        <w:t>N 20-4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кесімдерді мемлекеттік тіркеу Тізілімінде N 10-6-129 санымен тіркелген, "Жалағаш жаршысы" газетінің 2009 жылғы 24 қазандағы N 84 санында жарияланған):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көрсетілген шешімнің тақырыбы мен бүкіл мәтіні бойынша "Ережесін", "Ережесі", "Ереже", "Ережеде", "Ережемен", "Ережені" деген сөздер тиісінше "Нұсқаулығын", "Нұсқаулығы", "Нұсқаулық", "Нұсқаулықта", "Нұсқаулықпен", "Нұсқаулықты"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Ескерту. 1-тармағының 2) тармақшасы күші жойылды - Қызылорда облысы Жалағаш аудандық мәслихатының 20.06.2011 № 43-4 шешімімен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жарияланғанынан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XХVІІІ-сессиясының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ТАУПБАЕВ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